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3A" w:rsidRDefault="0052283A" w:rsidP="00DE575E">
      <w:pPr>
        <w:spacing w:after="0"/>
        <w:jc w:val="center"/>
        <w:rPr>
          <w:rFonts w:ascii="Times New Roman" w:hAnsi="Times New Roman"/>
          <w:b/>
          <w:sz w:val="48"/>
          <w:szCs w:val="28"/>
        </w:rPr>
      </w:pPr>
    </w:p>
    <w:p w:rsidR="00AD690A" w:rsidRPr="00DE575E" w:rsidRDefault="009E4F65" w:rsidP="00DE575E">
      <w:pPr>
        <w:spacing w:after="0"/>
        <w:jc w:val="center"/>
        <w:rPr>
          <w:rFonts w:ascii="Times New Roman" w:hAnsi="Times New Roman"/>
          <w:b/>
          <w:sz w:val="48"/>
          <w:szCs w:val="28"/>
        </w:rPr>
      </w:pPr>
      <w:r w:rsidRPr="00DE575E">
        <w:rPr>
          <w:rFonts w:ascii="Times New Roman" w:hAnsi="Times New Roman"/>
          <w:b/>
          <w:sz w:val="48"/>
          <w:szCs w:val="28"/>
        </w:rPr>
        <w:t>Техническое задание на разработку сайта</w:t>
      </w:r>
      <w:r w:rsidR="0084131C" w:rsidRPr="00DE575E">
        <w:rPr>
          <w:rFonts w:ascii="Times New Roman" w:hAnsi="Times New Roman"/>
          <w:b/>
          <w:sz w:val="48"/>
          <w:szCs w:val="28"/>
        </w:rPr>
        <w:t xml:space="preserve"> «</w:t>
      </w:r>
      <w:r w:rsidR="0052283A">
        <w:rPr>
          <w:rFonts w:ascii="Times New Roman" w:hAnsi="Times New Roman"/>
          <w:b/>
          <w:sz w:val="48"/>
          <w:szCs w:val="28"/>
        </w:rPr>
        <w:t>Благодать</w:t>
      </w:r>
      <w:r w:rsidR="00657600" w:rsidRPr="00DE575E">
        <w:rPr>
          <w:rFonts w:ascii="Times New Roman" w:hAnsi="Times New Roman"/>
          <w:b/>
          <w:sz w:val="48"/>
          <w:szCs w:val="28"/>
        </w:rPr>
        <w:t>»</w:t>
      </w:r>
    </w:p>
    <w:p w:rsidR="009E4F65" w:rsidRPr="00DE575E" w:rsidRDefault="009E4F65" w:rsidP="00DE575E">
      <w:pPr>
        <w:spacing w:after="0"/>
        <w:rPr>
          <w:rFonts w:ascii="Times New Roman" w:hAnsi="Times New Roman"/>
        </w:rPr>
      </w:pPr>
    </w:p>
    <w:p w:rsidR="009E4F65" w:rsidRPr="00DE575E" w:rsidRDefault="009E4F65" w:rsidP="00DE575E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</w:rPr>
      </w:pPr>
      <w:r w:rsidRPr="00DE575E">
        <w:rPr>
          <w:rFonts w:ascii="Times New Roman" w:hAnsi="Times New Roman"/>
          <w:b/>
        </w:rPr>
        <w:t>Общие сведения</w:t>
      </w:r>
    </w:p>
    <w:p w:rsidR="009E4F65" w:rsidRPr="00DE575E" w:rsidRDefault="003F0759" w:rsidP="00DE575E">
      <w:pPr>
        <w:spacing w:after="0"/>
        <w:rPr>
          <w:rFonts w:ascii="Times New Roman" w:hAnsi="Times New Roman"/>
        </w:rPr>
      </w:pPr>
      <w:r w:rsidRPr="00DE575E">
        <w:rPr>
          <w:rFonts w:ascii="Times New Roman" w:hAnsi="Times New Roman"/>
        </w:rPr>
        <w:t>«</w:t>
      </w:r>
      <w:r w:rsidR="0052283A">
        <w:rPr>
          <w:rFonts w:ascii="Times New Roman" w:hAnsi="Times New Roman"/>
          <w:b/>
          <w:sz w:val="48"/>
          <w:szCs w:val="28"/>
        </w:rPr>
        <w:t>Благодать</w:t>
      </w:r>
      <w:r w:rsidRPr="00DE575E">
        <w:rPr>
          <w:rFonts w:ascii="Times New Roman" w:hAnsi="Times New Roman"/>
        </w:rPr>
        <w:t>»,</w:t>
      </w:r>
      <w:r w:rsidR="009E4F65" w:rsidRPr="00DE575E">
        <w:rPr>
          <w:rFonts w:ascii="Times New Roman" w:hAnsi="Times New Roman"/>
        </w:rPr>
        <w:t xml:space="preserve"> </w:t>
      </w:r>
      <w:r w:rsidRPr="00DE575E">
        <w:rPr>
          <w:rFonts w:ascii="Times New Roman" w:hAnsi="Times New Roman"/>
        </w:rPr>
        <w:t xml:space="preserve">адрес </w:t>
      </w:r>
      <w:r w:rsidR="009E4F65" w:rsidRPr="00DE575E">
        <w:rPr>
          <w:rFonts w:ascii="Times New Roman" w:hAnsi="Times New Roman"/>
        </w:rPr>
        <w:t>сайта</w:t>
      </w:r>
      <w:r w:rsidR="007E0D29" w:rsidRPr="00DE575E">
        <w:rPr>
          <w:rFonts w:ascii="Times New Roman" w:hAnsi="Times New Roman"/>
        </w:rPr>
        <w:t xml:space="preserve"> </w:t>
      </w:r>
      <w:r w:rsidR="009E4F65" w:rsidRPr="00DE575E">
        <w:rPr>
          <w:rFonts w:ascii="Times New Roman" w:hAnsi="Times New Roman"/>
        </w:rPr>
        <w:t xml:space="preserve"> </w:t>
      </w:r>
      <w:r w:rsidR="0084131C" w:rsidRPr="00DE575E">
        <w:rPr>
          <w:rFonts w:ascii="Times New Roman" w:hAnsi="Times New Roman"/>
        </w:rPr>
        <w:t xml:space="preserve"> </w:t>
      </w:r>
      <w:r w:rsidR="009F268C" w:rsidRPr="00DE575E">
        <w:rPr>
          <w:rFonts w:ascii="Times New Roman" w:hAnsi="Times New Roman"/>
        </w:rPr>
        <w:br/>
      </w:r>
      <w:r w:rsidR="009F268C" w:rsidRPr="00DE575E">
        <w:rPr>
          <w:rFonts w:ascii="Times New Roman" w:hAnsi="Times New Roman"/>
          <w:lang w:val="en-US"/>
        </w:rPr>
        <w:t>email</w:t>
      </w:r>
      <w:r w:rsidR="00010B49" w:rsidRPr="00DE575E">
        <w:rPr>
          <w:rFonts w:ascii="Times New Roman" w:hAnsi="Times New Roman"/>
        </w:rPr>
        <w:t>:</w:t>
      </w:r>
      <w:r w:rsidR="009F268C" w:rsidRPr="00DE575E">
        <w:rPr>
          <w:rFonts w:ascii="Times New Roman" w:hAnsi="Times New Roman"/>
        </w:rPr>
        <w:t xml:space="preserve"> </w:t>
      </w:r>
      <w:r w:rsidR="0084131C" w:rsidRPr="00DE575E">
        <w:rPr>
          <w:rFonts w:ascii="Times New Roman" w:hAnsi="Times New Roman"/>
          <w:lang w:val="en-US"/>
        </w:rPr>
        <w:t>tollk</w:t>
      </w:r>
      <w:r w:rsidR="0084131C" w:rsidRPr="00DE575E">
        <w:rPr>
          <w:rFonts w:ascii="Times New Roman" w:hAnsi="Times New Roman"/>
        </w:rPr>
        <w:t>@</w:t>
      </w:r>
      <w:r w:rsidR="0084131C" w:rsidRPr="00DE575E">
        <w:rPr>
          <w:rFonts w:ascii="Times New Roman" w:hAnsi="Times New Roman"/>
          <w:lang w:val="en-US"/>
        </w:rPr>
        <w:t>yandex</w:t>
      </w:r>
      <w:r w:rsidR="0084131C" w:rsidRPr="00DE575E">
        <w:rPr>
          <w:rFonts w:ascii="Times New Roman" w:hAnsi="Times New Roman"/>
        </w:rPr>
        <w:t>.</w:t>
      </w:r>
      <w:r w:rsidR="0084131C" w:rsidRPr="00DE575E">
        <w:rPr>
          <w:rFonts w:ascii="Times New Roman" w:hAnsi="Times New Roman"/>
          <w:lang w:val="en-US"/>
        </w:rPr>
        <w:t>ru</w:t>
      </w:r>
      <w:r w:rsidRPr="00DE575E">
        <w:rPr>
          <w:rFonts w:ascii="Times New Roman" w:hAnsi="Times New Roman"/>
        </w:rPr>
        <w:t>.</w:t>
      </w:r>
    </w:p>
    <w:p w:rsidR="002E59D5" w:rsidRPr="00DE575E" w:rsidRDefault="009E4F65" w:rsidP="00DE575E">
      <w:pPr>
        <w:spacing w:after="0"/>
        <w:ind w:left="284" w:hanging="424"/>
        <w:rPr>
          <w:rFonts w:ascii="Times New Roman" w:hAnsi="Times New Roman"/>
          <w:b/>
        </w:rPr>
      </w:pPr>
      <w:r w:rsidRPr="00DE575E">
        <w:rPr>
          <w:rFonts w:ascii="Times New Roman" w:hAnsi="Times New Roman"/>
          <w:b/>
        </w:rPr>
        <w:t>1.2.</w:t>
      </w:r>
      <w:r w:rsidRPr="00DE575E">
        <w:rPr>
          <w:rFonts w:ascii="Times New Roman" w:hAnsi="Times New Roman"/>
          <w:b/>
        </w:rPr>
        <w:tab/>
        <w:t>Перечень документов, на основе которых создается сайт</w:t>
      </w:r>
    </w:p>
    <w:p w:rsidR="00AD0AB7" w:rsidRPr="00DE575E" w:rsidRDefault="00AD0AB7" w:rsidP="00DE575E">
      <w:pPr>
        <w:numPr>
          <w:ilvl w:val="0"/>
          <w:numId w:val="32"/>
        </w:numPr>
        <w:spacing w:after="0"/>
        <w:rPr>
          <w:rFonts w:ascii="Times New Roman" w:hAnsi="Times New Roman"/>
        </w:rPr>
      </w:pPr>
      <w:r w:rsidRPr="00DE575E">
        <w:rPr>
          <w:rFonts w:ascii="Times New Roman" w:hAnsi="Times New Roman"/>
        </w:rPr>
        <w:t xml:space="preserve">Договор: </w:t>
      </w:r>
      <w:r w:rsidRPr="00DE575E">
        <w:rPr>
          <w:rFonts w:ascii="Times New Roman" w:hAnsi="Times New Roman"/>
          <w:u w:val="single"/>
        </w:rPr>
        <w:t>техническое задание</w:t>
      </w:r>
      <w:r w:rsidRPr="00DE575E">
        <w:rPr>
          <w:rFonts w:ascii="Times New Roman" w:hAnsi="Times New Roman"/>
        </w:rPr>
        <w:t>, смета, календарный план.</w:t>
      </w:r>
      <w:r w:rsidR="00A90D87" w:rsidRPr="00DE575E">
        <w:rPr>
          <w:rFonts w:ascii="Times New Roman" w:hAnsi="Times New Roman"/>
          <w:lang w:val="en-US"/>
        </w:rPr>
        <w:br/>
      </w:r>
      <w:r w:rsidR="00A90D87" w:rsidRPr="00DE575E">
        <w:rPr>
          <w:rFonts w:ascii="Times New Roman" w:hAnsi="Times New Roman"/>
          <w:lang w:val="en-US"/>
        </w:rPr>
        <w:br/>
      </w:r>
      <w:r w:rsidR="00A90D87" w:rsidRPr="00DE575E">
        <w:rPr>
          <w:rFonts w:ascii="Times New Roman" w:hAnsi="Times New Roman"/>
          <w:b/>
        </w:rPr>
        <w:t>Файлы</w:t>
      </w:r>
      <w:r w:rsidR="00A90D87" w:rsidRPr="00DE575E">
        <w:rPr>
          <w:rFonts w:ascii="Times New Roman" w:hAnsi="Times New Roman"/>
          <w:b/>
          <w:lang w:val="en-US"/>
        </w:rPr>
        <w:t>:</w:t>
      </w:r>
    </w:p>
    <w:p w:rsidR="00AD0AB7" w:rsidRPr="00DE575E" w:rsidRDefault="00C01851" w:rsidP="00DE575E">
      <w:pPr>
        <w:numPr>
          <w:ilvl w:val="0"/>
          <w:numId w:val="32"/>
        </w:numPr>
        <w:spacing w:after="0"/>
        <w:rPr>
          <w:rFonts w:ascii="Times New Roman" w:hAnsi="Times New Roman"/>
          <w:highlight w:val="yellow"/>
        </w:rPr>
      </w:pPr>
      <w:r w:rsidRPr="00DE575E">
        <w:rPr>
          <w:rFonts w:ascii="Times New Roman" w:hAnsi="Times New Roman"/>
          <w:highlight w:val="yellow"/>
          <w:lang w:val="en-US"/>
        </w:rPr>
        <w:t>Content</w:t>
      </w:r>
      <w:r w:rsidRPr="00DE575E">
        <w:rPr>
          <w:rFonts w:ascii="Times New Roman" w:hAnsi="Times New Roman"/>
          <w:highlight w:val="yellow"/>
        </w:rPr>
        <w:t>.</w:t>
      </w:r>
      <w:r w:rsidRPr="00DE575E">
        <w:rPr>
          <w:rFonts w:ascii="Times New Roman" w:hAnsi="Times New Roman"/>
          <w:highlight w:val="yellow"/>
          <w:lang w:val="en-US"/>
        </w:rPr>
        <w:t>zip</w:t>
      </w:r>
      <w:r w:rsidRPr="00DE575E">
        <w:rPr>
          <w:rFonts w:ascii="Times New Roman" w:hAnsi="Times New Roman"/>
          <w:highlight w:val="yellow"/>
        </w:rPr>
        <w:t xml:space="preserve"> – Текстовые и графические материалы для наполнения разделов.</w:t>
      </w:r>
    </w:p>
    <w:p w:rsidR="00891E85" w:rsidRPr="00DE575E" w:rsidRDefault="00010B49" w:rsidP="00DE575E">
      <w:pPr>
        <w:numPr>
          <w:ilvl w:val="0"/>
          <w:numId w:val="32"/>
        </w:numPr>
        <w:spacing w:after="0"/>
        <w:rPr>
          <w:rFonts w:ascii="Times New Roman" w:hAnsi="Times New Roman"/>
          <w:highlight w:val="yellow"/>
        </w:rPr>
      </w:pPr>
      <w:r w:rsidRPr="00DE575E">
        <w:rPr>
          <w:rFonts w:ascii="Times New Roman" w:hAnsi="Times New Roman"/>
          <w:highlight w:val="yellow"/>
          <w:lang w:val="en-US"/>
        </w:rPr>
        <w:t>Portfolio</w:t>
      </w:r>
      <w:r w:rsidR="00E877F9" w:rsidRPr="00DE575E">
        <w:rPr>
          <w:rFonts w:ascii="Times New Roman" w:hAnsi="Times New Roman"/>
          <w:highlight w:val="yellow"/>
        </w:rPr>
        <w:t>.</w:t>
      </w:r>
      <w:r w:rsidR="00E877F9" w:rsidRPr="00DE575E">
        <w:rPr>
          <w:rFonts w:ascii="Times New Roman" w:hAnsi="Times New Roman"/>
          <w:highlight w:val="yellow"/>
          <w:lang w:val="en-US"/>
        </w:rPr>
        <w:t>zip</w:t>
      </w:r>
      <w:r w:rsidR="00E877F9" w:rsidRPr="00DE575E">
        <w:rPr>
          <w:rFonts w:ascii="Times New Roman" w:hAnsi="Times New Roman"/>
          <w:highlight w:val="yellow"/>
        </w:rPr>
        <w:t xml:space="preserve"> – </w:t>
      </w:r>
      <w:r w:rsidRPr="00DE575E">
        <w:rPr>
          <w:rFonts w:ascii="Times New Roman" w:hAnsi="Times New Roman"/>
          <w:highlight w:val="yellow"/>
        </w:rPr>
        <w:t>Изображения выполненных ранее работ и описания к ним</w:t>
      </w:r>
      <w:r w:rsidR="00E877F9" w:rsidRPr="00DE575E">
        <w:rPr>
          <w:rFonts w:ascii="Times New Roman" w:hAnsi="Times New Roman"/>
          <w:highlight w:val="yellow"/>
        </w:rPr>
        <w:t>.</w:t>
      </w:r>
    </w:p>
    <w:p w:rsidR="00AD0AB7" w:rsidRPr="00DE575E" w:rsidRDefault="00891E85" w:rsidP="00DE575E">
      <w:pPr>
        <w:spacing w:after="0"/>
        <w:ind w:left="720"/>
        <w:rPr>
          <w:rFonts w:ascii="Times New Roman" w:hAnsi="Times New Roman"/>
        </w:rPr>
      </w:pPr>
      <w:r w:rsidRPr="00DE575E">
        <w:rPr>
          <w:rFonts w:ascii="Times New Roman" w:hAnsi="Times New Roman"/>
        </w:rPr>
        <w:t xml:space="preserve"> </w:t>
      </w:r>
    </w:p>
    <w:p w:rsidR="009E4F65" w:rsidRPr="00DE575E" w:rsidRDefault="009E4F65" w:rsidP="00DE575E">
      <w:pPr>
        <w:spacing w:after="0"/>
        <w:ind w:left="284" w:hanging="424"/>
        <w:rPr>
          <w:rFonts w:ascii="Times New Roman" w:hAnsi="Times New Roman"/>
          <w:b/>
        </w:rPr>
      </w:pPr>
      <w:r w:rsidRPr="00DE575E">
        <w:rPr>
          <w:rFonts w:ascii="Times New Roman" w:hAnsi="Times New Roman"/>
          <w:b/>
        </w:rPr>
        <w:t>1.3.</w:t>
      </w:r>
      <w:r w:rsidRPr="00DE575E">
        <w:rPr>
          <w:rFonts w:ascii="Times New Roman" w:hAnsi="Times New Roman"/>
          <w:b/>
        </w:rPr>
        <w:tab/>
        <w:t>Плановые сроки начала и окончания работ по созданию сайта:</w:t>
      </w:r>
    </w:p>
    <w:tbl>
      <w:tblPr>
        <w:tblW w:w="8755" w:type="dxa"/>
        <w:tblBorders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134"/>
        <w:gridCol w:w="1134"/>
        <w:gridCol w:w="992"/>
      </w:tblGrid>
      <w:tr w:rsidR="002E59D5" w:rsidRPr="00DE575E" w:rsidTr="00B0311A">
        <w:tc>
          <w:tcPr>
            <w:tcW w:w="3227" w:type="dxa"/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DE575E">
              <w:rPr>
                <w:rFonts w:ascii="Times New Roman" w:hAnsi="Times New Roman"/>
                <w:b/>
                <w:sz w:val="18"/>
              </w:rPr>
              <w:t>Этапы работ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2E59D5" w:rsidRPr="00DE575E" w:rsidRDefault="00FE1E1A" w:rsidP="00FE1E1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21.10</w:t>
            </w:r>
            <w:r w:rsidR="0084131C" w:rsidRPr="00DE575E">
              <w:rPr>
                <w:rFonts w:ascii="Times New Roman" w:hAnsi="Times New Roman"/>
                <w:b/>
                <w:sz w:val="18"/>
              </w:rPr>
              <w:t>-23.</w:t>
            </w:r>
            <w:r>
              <w:rPr>
                <w:rFonts w:ascii="Times New Roman" w:hAnsi="Times New Roman"/>
                <w:b/>
                <w:sz w:val="18"/>
              </w:rPr>
              <w:t>10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2E59D5" w:rsidRPr="00DE575E" w:rsidRDefault="00FE1E1A" w:rsidP="00FE1E1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24.10</w:t>
            </w:r>
            <w:r w:rsidR="0084131C" w:rsidRPr="00DE575E">
              <w:rPr>
                <w:rFonts w:ascii="Times New Roman" w:hAnsi="Times New Roman"/>
                <w:b/>
                <w:sz w:val="18"/>
              </w:rPr>
              <w:t>-29.</w:t>
            </w:r>
            <w:r>
              <w:rPr>
                <w:rFonts w:ascii="Times New Roman" w:hAnsi="Times New Roman"/>
                <w:b/>
                <w:sz w:val="18"/>
              </w:rPr>
              <w:t>10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E59D5" w:rsidRPr="00DE575E" w:rsidRDefault="00FE1E1A" w:rsidP="00DE575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30.10</w:t>
            </w:r>
          </w:p>
        </w:tc>
      </w:tr>
      <w:tr w:rsidR="002E59D5" w:rsidRPr="00DE575E" w:rsidTr="00B0311A">
        <w:trPr>
          <w:trHeight w:val="272"/>
        </w:trPr>
        <w:tc>
          <w:tcPr>
            <w:tcW w:w="3227" w:type="dxa"/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575E">
              <w:rPr>
                <w:rFonts w:ascii="Times New Roman" w:hAnsi="Times New Roman"/>
                <w:sz w:val="18"/>
              </w:rPr>
              <w:t>Подготовительные работы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59D5" w:rsidRPr="00DE575E" w:rsidRDefault="002E59D5" w:rsidP="00DE575E">
            <w:pPr>
              <w:spacing w:after="0" w:line="240" w:lineRule="auto"/>
              <w:ind w:right="-41"/>
              <w:rPr>
                <w:rFonts w:ascii="Times New Roman" w:hAnsi="Times New Roman"/>
                <w:sz w:val="18"/>
              </w:rPr>
            </w:pPr>
          </w:p>
        </w:tc>
      </w:tr>
      <w:tr w:rsidR="002E59D5" w:rsidRPr="00DE575E" w:rsidTr="00B0311A">
        <w:tc>
          <w:tcPr>
            <w:tcW w:w="3227" w:type="dxa"/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575E">
              <w:rPr>
                <w:rFonts w:ascii="Times New Roman" w:hAnsi="Times New Roman"/>
                <w:sz w:val="18"/>
              </w:rPr>
              <w:t>Проектирование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59D5" w:rsidRPr="00DE575E" w:rsidTr="00B0311A">
        <w:tc>
          <w:tcPr>
            <w:tcW w:w="3227" w:type="dxa"/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575E">
              <w:rPr>
                <w:rFonts w:ascii="Times New Roman" w:hAnsi="Times New Roman"/>
                <w:sz w:val="18"/>
              </w:rPr>
              <w:t>Разработка концепции дизайна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/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AF1DD"/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59D5" w:rsidRPr="00DE575E" w:rsidTr="00B0311A">
        <w:tc>
          <w:tcPr>
            <w:tcW w:w="3227" w:type="dxa"/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575E">
              <w:rPr>
                <w:rFonts w:ascii="Times New Roman" w:hAnsi="Times New Roman"/>
                <w:sz w:val="18"/>
              </w:rPr>
              <w:t>Разработка дизайна типовых страниц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/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AF1DD"/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2E59D5" w:rsidRPr="00DE575E" w:rsidTr="00B0311A">
        <w:tc>
          <w:tcPr>
            <w:tcW w:w="3227" w:type="dxa"/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DE575E">
              <w:rPr>
                <w:rFonts w:ascii="Times New Roman" w:hAnsi="Times New Roman"/>
                <w:sz w:val="18"/>
              </w:rPr>
              <w:t>Верстка типовых страниц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DFEC"/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5DFEC"/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2E59D5" w:rsidRPr="00DE575E" w:rsidTr="00B0311A">
        <w:tc>
          <w:tcPr>
            <w:tcW w:w="3227" w:type="dxa"/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575E">
              <w:rPr>
                <w:rFonts w:ascii="Times New Roman" w:hAnsi="Times New Roman"/>
                <w:sz w:val="18"/>
              </w:rPr>
              <w:t>Программирование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DFEC"/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5DFEC"/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2E59D5" w:rsidRPr="00DE575E" w:rsidTr="00B0311A">
        <w:tc>
          <w:tcPr>
            <w:tcW w:w="3227" w:type="dxa"/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575E">
              <w:rPr>
                <w:rFonts w:ascii="Times New Roman" w:hAnsi="Times New Roman"/>
                <w:sz w:val="18"/>
              </w:rPr>
              <w:t>Наполнение и доработка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AEEF3"/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DAEEF3"/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AEEF3"/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AEEF3"/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E59D5" w:rsidRPr="00DE575E" w:rsidTr="00B0311A">
        <w:tc>
          <w:tcPr>
            <w:tcW w:w="3227" w:type="dxa"/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E575E">
              <w:rPr>
                <w:rFonts w:ascii="Times New Roman" w:hAnsi="Times New Roman"/>
                <w:sz w:val="18"/>
              </w:rPr>
              <w:t>Тестирование и запуск проекта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shd w:val="clear" w:color="auto" w:fill="FDE9D9"/>
          </w:tcPr>
          <w:p w:rsidR="002E59D5" w:rsidRPr="00DE575E" w:rsidRDefault="002E59D5" w:rsidP="00DE575E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</w:tr>
    </w:tbl>
    <w:p w:rsidR="002E59D5" w:rsidRPr="00DE575E" w:rsidRDefault="002E59D5" w:rsidP="00DE575E">
      <w:pPr>
        <w:spacing w:after="0"/>
        <w:rPr>
          <w:rFonts w:ascii="Times New Roman" w:hAnsi="Times New Roman"/>
          <w:lang w:val="en-US"/>
        </w:rPr>
      </w:pPr>
    </w:p>
    <w:p w:rsidR="009E4F65" w:rsidRPr="00DE575E" w:rsidRDefault="009E4F65" w:rsidP="00DE575E">
      <w:pPr>
        <w:spacing w:after="0"/>
        <w:rPr>
          <w:rFonts w:ascii="Times New Roman" w:hAnsi="Times New Roman"/>
          <w:b/>
        </w:rPr>
      </w:pPr>
      <w:r w:rsidRPr="00DE575E">
        <w:rPr>
          <w:rFonts w:ascii="Times New Roman" w:hAnsi="Times New Roman"/>
          <w:b/>
        </w:rPr>
        <w:t>1.4.</w:t>
      </w:r>
      <w:r w:rsidRPr="00DE575E">
        <w:rPr>
          <w:rFonts w:ascii="Times New Roman" w:hAnsi="Times New Roman"/>
          <w:b/>
        </w:rPr>
        <w:tab/>
        <w:t>Основные сведения о предприятии Заказчика</w:t>
      </w:r>
    </w:p>
    <w:p w:rsidR="009E4F65" w:rsidRPr="00DE575E" w:rsidRDefault="00322CA4" w:rsidP="00DE575E">
      <w:pPr>
        <w:spacing w:after="0"/>
        <w:rPr>
          <w:rFonts w:ascii="Times New Roman" w:hAnsi="Times New Roman"/>
        </w:rPr>
      </w:pPr>
      <w:r w:rsidRPr="00DE575E">
        <w:rPr>
          <w:rFonts w:ascii="Times New Roman" w:hAnsi="Times New Roman"/>
        </w:rPr>
        <w:t>Фирма</w:t>
      </w:r>
      <w:r w:rsidR="009E4F65" w:rsidRPr="00DE575E">
        <w:rPr>
          <w:rFonts w:ascii="Times New Roman" w:hAnsi="Times New Roman"/>
        </w:rPr>
        <w:t xml:space="preserve"> «</w:t>
      </w:r>
      <w:r w:rsidR="0052283A">
        <w:rPr>
          <w:rFonts w:ascii="Times New Roman" w:hAnsi="Times New Roman"/>
        </w:rPr>
        <w:t>Благодать</w:t>
      </w:r>
      <w:r w:rsidR="009E4F65" w:rsidRPr="00DE575E">
        <w:rPr>
          <w:rFonts w:ascii="Times New Roman" w:hAnsi="Times New Roman"/>
        </w:rPr>
        <w:t>»</w:t>
      </w:r>
      <w:r w:rsidRPr="00DE575E">
        <w:rPr>
          <w:rFonts w:ascii="Times New Roman" w:hAnsi="Times New Roman"/>
        </w:rPr>
        <w:t xml:space="preserve"> изготавливает корпусную мебель, производит дизайн корпусной мебели,</w:t>
      </w:r>
      <w:r w:rsidR="009E4F65" w:rsidRPr="00DE575E">
        <w:rPr>
          <w:rFonts w:ascii="Times New Roman" w:hAnsi="Times New Roman"/>
        </w:rPr>
        <w:t xml:space="preserve"> оказывает </w:t>
      </w:r>
      <w:r w:rsidRPr="00DE575E">
        <w:rPr>
          <w:rFonts w:ascii="Times New Roman" w:hAnsi="Times New Roman"/>
        </w:rPr>
        <w:t>услуги по доставке мебели</w:t>
      </w:r>
      <w:r w:rsidR="00B740E0" w:rsidRPr="00DE575E">
        <w:rPr>
          <w:rFonts w:ascii="Times New Roman" w:hAnsi="Times New Roman"/>
        </w:rPr>
        <w:t xml:space="preserve">, </w:t>
      </w:r>
      <w:r w:rsidRPr="00DE575E">
        <w:rPr>
          <w:rFonts w:ascii="Times New Roman" w:hAnsi="Times New Roman"/>
        </w:rPr>
        <w:t>поставляет мягкую мебель и фурнитуру.</w:t>
      </w:r>
    </w:p>
    <w:p w:rsidR="009E4F65" w:rsidRPr="00DE575E" w:rsidRDefault="009E4F65" w:rsidP="00DE575E">
      <w:pPr>
        <w:spacing w:after="0"/>
        <w:outlineLvl w:val="0"/>
        <w:rPr>
          <w:rFonts w:ascii="Times New Roman" w:hAnsi="Times New Roman"/>
        </w:rPr>
      </w:pPr>
      <w:r w:rsidRPr="00DE575E">
        <w:rPr>
          <w:rFonts w:ascii="Times New Roman" w:hAnsi="Times New Roman"/>
        </w:rPr>
        <w:t xml:space="preserve">1.4.1. Цели и задачи </w:t>
      </w:r>
      <w:r w:rsidR="00322CA4" w:rsidRPr="00DE575E">
        <w:rPr>
          <w:rFonts w:ascii="Times New Roman" w:hAnsi="Times New Roman"/>
        </w:rPr>
        <w:t>Фирмы «</w:t>
      </w:r>
      <w:r w:rsidR="0052283A">
        <w:rPr>
          <w:rFonts w:ascii="Times New Roman" w:hAnsi="Times New Roman"/>
        </w:rPr>
        <w:t>Благодать</w:t>
      </w:r>
      <w:r w:rsidRPr="00DE575E">
        <w:rPr>
          <w:rFonts w:ascii="Times New Roman" w:hAnsi="Times New Roman"/>
        </w:rPr>
        <w:t xml:space="preserve">: </w:t>
      </w:r>
    </w:p>
    <w:p w:rsidR="00D20F9F" w:rsidRPr="00DE575E" w:rsidRDefault="00322CA4" w:rsidP="00DE575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E575E">
        <w:rPr>
          <w:rFonts w:ascii="Times New Roman" w:hAnsi="Times New Roman"/>
        </w:rPr>
        <w:t>Продажа корпусной мебели на заказ</w:t>
      </w:r>
      <w:r w:rsidR="009E4F65" w:rsidRPr="00DE575E">
        <w:rPr>
          <w:rFonts w:ascii="Times New Roman" w:hAnsi="Times New Roman"/>
        </w:rPr>
        <w:t>.</w:t>
      </w:r>
    </w:p>
    <w:p w:rsidR="009E4F65" w:rsidRPr="00DE575E" w:rsidRDefault="00D20F9F" w:rsidP="00DE575E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E575E">
        <w:rPr>
          <w:rFonts w:ascii="Times New Roman" w:hAnsi="Times New Roman"/>
        </w:rPr>
        <w:t xml:space="preserve">Налаживание </w:t>
      </w:r>
      <w:r w:rsidR="00322CA4" w:rsidRPr="00DE575E">
        <w:rPr>
          <w:rFonts w:ascii="Times New Roman" w:hAnsi="Times New Roman"/>
        </w:rPr>
        <w:t>долгосрочных</w:t>
      </w:r>
      <w:r w:rsidRPr="00DE575E">
        <w:rPr>
          <w:rFonts w:ascii="Times New Roman" w:hAnsi="Times New Roman"/>
        </w:rPr>
        <w:t xml:space="preserve"> и взаимовыгодных отношений с клиентами.</w:t>
      </w:r>
      <w:r w:rsidR="00DE38C3" w:rsidRPr="00DE575E">
        <w:rPr>
          <w:rFonts w:ascii="Times New Roman" w:hAnsi="Times New Roman"/>
        </w:rPr>
        <w:br/>
      </w:r>
    </w:p>
    <w:p w:rsidR="009E4F65" w:rsidRPr="00DE575E" w:rsidRDefault="009E4F65" w:rsidP="00DE575E">
      <w:pPr>
        <w:spacing w:after="0"/>
        <w:outlineLvl w:val="0"/>
        <w:rPr>
          <w:rFonts w:ascii="Times New Roman" w:hAnsi="Times New Roman"/>
        </w:rPr>
      </w:pPr>
      <w:r w:rsidRPr="00DE575E">
        <w:rPr>
          <w:rFonts w:ascii="Times New Roman" w:hAnsi="Times New Roman"/>
        </w:rPr>
        <w:t xml:space="preserve">1.4.2. </w:t>
      </w:r>
      <w:r w:rsidR="00253959" w:rsidRPr="00DE575E">
        <w:rPr>
          <w:rFonts w:ascii="Times New Roman" w:hAnsi="Times New Roman"/>
        </w:rPr>
        <w:t>Услуги и решения</w:t>
      </w:r>
      <w:r w:rsidR="00C455BB" w:rsidRPr="00DE575E">
        <w:rPr>
          <w:rFonts w:ascii="Times New Roman" w:hAnsi="Times New Roman"/>
        </w:rPr>
        <w:t xml:space="preserve"> </w:t>
      </w:r>
      <w:r w:rsidR="00322CA4" w:rsidRPr="00DE575E">
        <w:rPr>
          <w:rFonts w:ascii="Times New Roman" w:hAnsi="Times New Roman"/>
        </w:rPr>
        <w:t>Фирмы «</w:t>
      </w:r>
      <w:r w:rsidR="0052283A">
        <w:rPr>
          <w:rFonts w:ascii="Times New Roman" w:hAnsi="Times New Roman"/>
        </w:rPr>
        <w:t>Благодать</w:t>
      </w:r>
    </w:p>
    <w:p w:rsidR="009E4F65" w:rsidRPr="00DE575E" w:rsidRDefault="009E283E" w:rsidP="00DE575E">
      <w:pPr>
        <w:spacing w:after="0"/>
        <w:ind w:left="708"/>
        <w:outlineLvl w:val="0"/>
        <w:rPr>
          <w:rFonts w:ascii="Times New Roman" w:hAnsi="Times New Roman"/>
        </w:rPr>
      </w:pPr>
      <w:r w:rsidRPr="00DE575E">
        <w:rPr>
          <w:rFonts w:ascii="Times New Roman" w:hAnsi="Times New Roman"/>
        </w:rPr>
        <w:t>а</w:t>
      </w:r>
      <w:r w:rsidR="00253959" w:rsidRPr="00DE575E">
        <w:rPr>
          <w:rFonts w:ascii="Times New Roman" w:hAnsi="Times New Roman"/>
        </w:rPr>
        <w:t>) Услуги:</w:t>
      </w:r>
    </w:p>
    <w:p w:rsidR="009E4F65" w:rsidRPr="005568FB" w:rsidRDefault="00690988" w:rsidP="00DE575E">
      <w:pPr>
        <w:numPr>
          <w:ilvl w:val="0"/>
          <w:numId w:val="33"/>
        </w:numPr>
        <w:spacing w:after="0"/>
        <w:rPr>
          <w:rFonts w:ascii="Times New Roman" w:hAnsi="Times New Roman"/>
          <w:highlight w:val="yellow"/>
        </w:rPr>
      </w:pPr>
      <w:r w:rsidRPr="005568FB">
        <w:rPr>
          <w:rFonts w:ascii="Times New Roman" w:hAnsi="Times New Roman"/>
          <w:highlight w:val="yellow"/>
        </w:rPr>
        <w:t>Разработка «</w:t>
      </w:r>
      <w:r w:rsidR="00322CA4" w:rsidRPr="005568FB">
        <w:rPr>
          <w:rFonts w:ascii="Times New Roman" w:hAnsi="Times New Roman"/>
          <w:highlight w:val="yellow"/>
        </w:rPr>
        <w:t>Кухня</w:t>
      </w:r>
      <w:r w:rsidRPr="005568FB">
        <w:rPr>
          <w:rFonts w:ascii="Times New Roman" w:hAnsi="Times New Roman"/>
          <w:highlight w:val="yellow"/>
        </w:rPr>
        <w:t>»</w:t>
      </w:r>
    </w:p>
    <w:p w:rsidR="00690988" w:rsidRPr="005568FB" w:rsidRDefault="00690988" w:rsidP="00DE575E">
      <w:pPr>
        <w:numPr>
          <w:ilvl w:val="0"/>
          <w:numId w:val="33"/>
        </w:numPr>
        <w:spacing w:after="0"/>
        <w:rPr>
          <w:rFonts w:ascii="Times New Roman" w:hAnsi="Times New Roman"/>
          <w:highlight w:val="yellow"/>
        </w:rPr>
      </w:pPr>
      <w:r w:rsidRPr="005568FB">
        <w:rPr>
          <w:rFonts w:ascii="Times New Roman" w:hAnsi="Times New Roman"/>
          <w:highlight w:val="yellow"/>
        </w:rPr>
        <w:t xml:space="preserve">Разработка </w:t>
      </w:r>
      <w:r w:rsidR="00877529" w:rsidRPr="005568FB">
        <w:rPr>
          <w:rFonts w:ascii="Times New Roman" w:hAnsi="Times New Roman"/>
          <w:highlight w:val="yellow"/>
        </w:rPr>
        <w:t>«</w:t>
      </w:r>
      <w:r w:rsidR="00322CA4" w:rsidRPr="005568FB">
        <w:rPr>
          <w:rFonts w:ascii="Times New Roman" w:hAnsi="Times New Roman"/>
          <w:highlight w:val="yellow"/>
        </w:rPr>
        <w:t>Шкаф-купе</w:t>
      </w:r>
      <w:r w:rsidR="00877529" w:rsidRPr="005568FB">
        <w:rPr>
          <w:rFonts w:ascii="Times New Roman" w:hAnsi="Times New Roman"/>
          <w:highlight w:val="yellow"/>
        </w:rPr>
        <w:t>»</w:t>
      </w:r>
    </w:p>
    <w:p w:rsidR="00690988" w:rsidRPr="005568FB" w:rsidRDefault="00690988" w:rsidP="00DE575E">
      <w:pPr>
        <w:numPr>
          <w:ilvl w:val="0"/>
          <w:numId w:val="33"/>
        </w:numPr>
        <w:spacing w:after="0"/>
        <w:rPr>
          <w:rFonts w:ascii="Times New Roman" w:hAnsi="Times New Roman"/>
          <w:highlight w:val="yellow"/>
        </w:rPr>
      </w:pPr>
      <w:r w:rsidRPr="005568FB">
        <w:rPr>
          <w:rFonts w:ascii="Times New Roman" w:hAnsi="Times New Roman"/>
          <w:highlight w:val="yellow"/>
        </w:rPr>
        <w:t>Разработка «</w:t>
      </w:r>
      <w:r w:rsidR="00931924" w:rsidRPr="005568FB">
        <w:rPr>
          <w:rFonts w:ascii="Times New Roman" w:hAnsi="Times New Roman"/>
          <w:highlight w:val="yellow"/>
        </w:rPr>
        <w:t>Кровать</w:t>
      </w:r>
      <w:r w:rsidRPr="005568FB">
        <w:rPr>
          <w:rFonts w:ascii="Times New Roman" w:hAnsi="Times New Roman"/>
          <w:highlight w:val="yellow"/>
        </w:rPr>
        <w:t>»</w:t>
      </w:r>
    </w:p>
    <w:p w:rsidR="005568FB" w:rsidRPr="005568FB" w:rsidRDefault="005568FB" w:rsidP="005568FB">
      <w:pPr>
        <w:numPr>
          <w:ilvl w:val="0"/>
          <w:numId w:val="33"/>
        </w:numPr>
        <w:spacing w:after="0"/>
        <w:rPr>
          <w:rFonts w:ascii="Times New Roman" w:hAnsi="Times New Roman"/>
          <w:highlight w:val="yellow"/>
        </w:rPr>
      </w:pPr>
      <w:r w:rsidRPr="005568FB">
        <w:rPr>
          <w:rFonts w:ascii="Times New Roman" w:hAnsi="Times New Roman"/>
          <w:highlight w:val="yellow"/>
        </w:rPr>
        <w:t>Разработка «Детская»</w:t>
      </w:r>
    </w:p>
    <w:p w:rsidR="005568FB" w:rsidRPr="005568FB" w:rsidRDefault="005568FB" w:rsidP="005568FB">
      <w:pPr>
        <w:numPr>
          <w:ilvl w:val="0"/>
          <w:numId w:val="33"/>
        </w:numPr>
        <w:spacing w:after="0"/>
        <w:rPr>
          <w:rFonts w:ascii="Times New Roman" w:hAnsi="Times New Roman"/>
          <w:highlight w:val="yellow"/>
        </w:rPr>
      </w:pPr>
      <w:r w:rsidRPr="005568FB">
        <w:rPr>
          <w:rFonts w:ascii="Times New Roman" w:hAnsi="Times New Roman"/>
          <w:highlight w:val="yellow"/>
        </w:rPr>
        <w:t>Разработка диванов</w:t>
      </w:r>
    </w:p>
    <w:p w:rsidR="004F6E55" w:rsidRPr="00DE575E" w:rsidRDefault="005568FB" w:rsidP="00DE575E">
      <w:pPr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5568FB">
        <w:rPr>
          <w:rFonts w:ascii="Times New Roman" w:hAnsi="Times New Roman"/>
          <w:highlight w:val="yellow"/>
        </w:rPr>
        <w:t xml:space="preserve"> </w:t>
      </w:r>
      <w:r w:rsidR="004F6E55" w:rsidRPr="005568FB">
        <w:rPr>
          <w:rFonts w:ascii="Times New Roman" w:hAnsi="Times New Roman"/>
          <w:highlight w:val="yellow"/>
        </w:rPr>
        <w:t>Разработка нестандартных проектов</w:t>
      </w:r>
      <w:r w:rsidR="00996148" w:rsidRPr="00DE575E">
        <w:rPr>
          <w:rFonts w:ascii="Times New Roman" w:hAnsi="Times New Roman"/>
          <w:lang w:val="en-US"/>
        </w:rPr>
        <w:br/>
      </w:r>
    </w:p>
    <w:p w:rsidR="009E4F65" w:rsidRPr="00DE575E" w:rsidRDefault="009E4F65" w:rsidP="00DE575E">
      <w:pPr>
        <w:spacing w:after="0"/>
        <w:ind w:hanging="284"/>
        <w:rPr>
          <w:rFonts w:ascii="Times New Roman" w:hAnsi="Times New Roman"/>
          <w:b/>
        </w:rPr>
      </w:pPr>
      <w:r w:rsidRPr="00DE575E">
        <w:rPr>
          <w:rFonts w:ascii="Times New Roman" w:hAnsi="Times New Roman"/>
          <w:b/>
        </w:rPr>
        <w:t>2. Назначение и цели создания Сайта</w:t>
      </w:r>
    </w:p>
    <w:p w:rsidR="009E4F65" w:rsidRPr="00DE575E" w:rsidRDefault="009E4F65" w:rsidP="00DE575E">
      <w:pPr>
        <w:spacing w:after="0"/>
        <w:outlineLvl w:val="0"/>
        <w:rPr>
          <w:rFonts w:ascii="Times New Roman" w:hAnsi="Times New Roman"/>
          <w:b/>
        </w:rPr>
      </w:pPr>
      <w:r w:rsidRPr="00DE575E">
        <w:rPr>
          <w:rFonts w:ascii="Times New Roman" w:hAnsi="Times New Roman"/>
          <w:b/>
        </w:rPr>
        <w:t xml:space="preserve">2.1. </w:t>
      </w:r>
      <w:r w:rsidRPr="00DE575E">
        <w:rPr>
          <w:rFonts w:ascii="Times New Roman" w:hAnsi="Times New Roman"/>
          <w:b/>
        </w:rPr>
        <w:tab/>
        <w:t>Назначение Сайта</w:t>
      </w:r>
    </w:p>
    <w:p w:rsidR="00891E85" w:rsidRPr="00DE575E" w:rsidRDefault="009E4F65" w:rsidP="00DE575E">
      <w:pPr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DE575E">
        <w:rPr>
          <w:rFonts w:ascii="Times New Roman" w:hAnsi="Times New Roman"/>
          <w:highlight w:val="yellow"/>
        </w:rPr>
        <w:t>Техническая и информационная поддержка клиентов и партнеров</w:t>
      </w:r>
      <w:r w:rsidR="00931924" w:rsidRPr="00DE575E">
        <w:rPr>
          <w:rFonts w:ascii="Times New Roman" w:hAnsi="Times New Roman"/>
          <w:highlight w:val="yellow"/>
        </w:rPr>
        <w:t xml:space="preserve"> фирмы</w:t>
      </w:r>
      <w:r w:rsidR="00D512B5" w:rsidRPr="00DE575E">
        <w:rPr>
          <w:rFonts w:ascii="Times New Roman" w:hAnsi="Times New Roman"/>
        </w:rPr>
        <w:t>.</w:t>
      </w:r>
      <w:r w:rsidRPr="00DE575E">
        <w:rPr>
          <w:rFonts w:ascii="Times New Roman" w:hAnsi="Times New Roman"/>
        </w:rPr>
        <w:t xml:space="preserve"> </w:t>
      </w:r>
    </w:p>
    <w:p w:rsidR="00891E85" w:rsidRPr="00DE575E" w:rsidRDefault="00891E85" w:rsidP="00DE575E">
      <w:pPr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DE575E">
        <w:rPr>
          <w:rFonts w:ascii="Times New Roman" w:hAnsi="Times New Roman"/>
        </w:rPr>
        <w:t xml:space="preserve">Ознакомление потенциальных клиентов </w:t>
      </w:r>
      <w:r w:rsidRPr="00DE575E">
        <w:rPr>
          <w:rFonts w:ascii="Times New Roman" w:hAnsi="Times New Roman"/>
          <w:lang w:val="en-US"/>
        </w:rPr>
        <w:t>c</w:t>
      </w:r>
      <w:r w:rsidRPr="00DE575E">
        <w:rPr>
          <w:rFonts w:ascii="Times New Roman" w:hAnsi="Times New Roman"/>
        </w:rPr>
        <w:t xml:space="preserve"> портфолио студии.</w:t>
      </w:r>
    </w:p>
    <w:p w:rsidR="00891E85" w:rsidRPr="00DE575E" w:rsidRDefault="00891E85" w:rsidP="00DE575E">
      <w:pPr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DE575E">
        <w:rPr>
          <w:rFonts w:ascii="Times New Roman" w:hAnsi="Times New Roman"/>
        </w:rPr>
        <w:t xml:space="preserve">Реклама услуг </w:t>
      </w:r>
      <w:r w:rsidR="00931924" w:rsidRPr="00DE575E">
        <w:rPr>
          <w:rFonts w:ascii="Times New Roman" w:hAnsi="Times New Roman"/>
        </w:rPr>
        <w:t>фирмы</w:t>
      </w:r>
      <w:r w:rsidRPr="00DE575E">
        <w:rPr>
          <w:rFonts w:ascii="Times New Roman" w:hAnsi="Times New Roman"/>
        </w:rPr>
        <w:t xml:space="preserve"> и предлагаемых ей решений.</w:t>
      </w:r>
    </w:p>
    <w:p w:rsidR="009E4F65" w:rsidRPr="00DE575E" w:rsidRDefault="009E4F65" w:rsidP="00DE575E">
      <w:pPr>
        <w:spacing w:after="0"/>
        <w:outlineLvl w:val="0"/>
        <w:rPr>
          <w:rFonts w:ascii="Times New Roman" w:hAnsi="Times New Roman"/>
          <w:b/>
        </w:rPr>
      </w:pPr>
      <w:r w:rsidRPr="00DE575E">
        <w:rPr>
          <w:rFonts w:ascii="Times New Roman" w:hAnsi="Times New Roman"/>
          <w:b/>
        </w:rPr>
        <w:lastRenderedPageBreak/>
        <w:t>2.2.</w:t>
      </w:r>
      <w:r w:rsidRPr="00DE575E">
        <w:rPr>
          <w:rFonts w:ascii="Times New Roman" w:hAnsi="Times New Roman"/>
          <w:b/>
        </w:rPr>
        <w:tab/>
        <w:t>Основные задачи сайта</w:t>
      </w:r>
    </w:p>
    <w:p w:rsidR="009E4F65" w:rsidRPr="00DE575E" w:rsidRDefault="009E4F65" w:rsidP="00DE575E">
      <w:pPr>
        <w:spacing w:after="0"/>
        <w:outlineLvl w:val="0"/>
        <w:rPr>
          <w:rFonts w:ascii="Times New Roman" w:hAnsi="Times New Roman"/>
        </w:rPr>
      </w:pPr>
      <w:r w:rsidRPr="00DE575E">
        <w:rPr>
          <w:rFonts w:ascii="Times New Roman" w:hAnsi="Times New Roman"/>
        </w:rPr>
        <w:t>2.2.1. Имиджевая:</w:t>
      </w:r>
    </w:p>
    <w:p w:rsidR="009E4F65" w:rsidRPr="00DE575E" w:rsidRDefault="009E4F65" w:rsidP="00DE575E">
      <w:pPr>
        <w:spacing w:after="0"/>
        <w:rPr>
          <w:rFonts w:ascii="Times New Roman" w:hAnsi="Times New Roman"/>
        </w:rPr>
      </w:pPr>
      <w:r w:rsidRPr="00DE575E">
        <w:rPr>
          <w:rFonts w:ascii="Times New Roman" w:hAnsi="Times New Roman"/>
        </w:rPr>
        <w:t xml:space="preserve">Сайт является «лицом» </w:t>
      </w:r>
      <w:r w:rsidR="00322CA4" w:rsidRPr="00DE575E">
        <w:rPr>
          <w:rFonts w:ascii="Times New Roman" w:hAnsi="Times New Roman"/>
        </w:rPr>
        <w:t>Фирмы «</w:t>
      </w:r>
      <w:r w:rsidR="0052283A">
        <w:rPr>
          <w:rFonts w:ascii="Times New Roman" w:hAnsi="Times New Roman"/>
        </w:rPr>
        <w:t>Благодать</w:t>
      </w:r>
      <w:r w:rsidR="00931924" w:rsidRPr="00DE575E">
        <w:rPr>
          <w:rFonts w:ascii="Times New Roman" w:hAnsi="Times New Roman"/>
        </w:rPr>
        <w:t>»</w:t>
      </w:r>
      <w:r w:rsidRPr="00DE575E">
        <w:rPr>
          <w:rFonts w:ascii="Times New Roman" w:hAnsi="Times New Roman"/>
        </w:rPr>
        <w:t xml:space="preserve"> в сети интернет и должен: </w:t>
      </w:r>
    </w:p>
    <w:p w:rsidR="009E4F65" w:rsidRPr="00DE575E" w:rsidRDefault="00105097" w:rsidP="00DE575E">
      <w:pPr>
        <w:spacing w:after="0"/>
        <w:ind w:left="708"/>
        <w:rPr>
          <w:rFonts w:ascii="Times New Roman" w:hAnsi="Times New Roman"/>
        </w:rPr>
      </w:pPr>
      <w:r w:rsidRPr="00DE575E">
        <w:rPr>
          <w:rFonts w:ascii="Times New Roman" w:hAnsi="Times New Roman"/>
        </w:rPr>
        <w:t>а</w:t>
      </w:r>
      <w:r w:rsidR="009E4F65" w:rsidRPr="00DE575E">
        <w:rPr>
          <w:rFonts w:ascii="Times New Roman" w:hAnsi="Times New Roman"/>
        </w:rPr>
        <w:t>) идентифицировать «</w:t>
      </w:r>
      <w:r w:rsidR="0052283A">
        <w:rPr>
          <w:rFonts w:ascii="Times New Roman" w:hAnsi="Times New Roman"/>
        </w:rPr>
        <w:t>Благодать</w:t>
      </w:r>
      <w:r w:rsidR="009E4F65" w:rsidRPr="00DE575E">
        <w:rPr>
          <w:rFonts w:ascii="Times New Roman" w:hAnsi="Times New Roman"/>
        </w:rPr>
        <w:t xml:space="preserve">» как </w:t>
      </w:r>
      <w:r w:rsidR="005D5C5F" w:rsidRPr="00DE575E">
        <w:rPr>
          <w:rFonts w:ascii="Times New Roman" w:hAnsi="Times New Roman"/>
        </w:rPr>
        <w:t>надежную и стабильную компанию</w:t>
      </w:r>
      <w:r w:rsidR="009E4F65" w:rsidRPr="00DE575E">
        <w:rPr>
          <w:rFonts w:ascii="Times New Roman" w:hAnsi="Times New Roman"/>
        </w:rPr>
        <w:t xml:space="preserve">, осуществляющую комплексное </w:t>
      </w:r>
      <w:r w:rsidR="009E4F65" w:rsidRPr="005568FB">
        <w:rPr>
          <w:rFonts w:ascii="Times New Roman" w:hAnsi="Times New Roman"/>
          <w:highlight w:val="yellow"/>
        </w:rPr>
        <w:t xml:space="preserve">обслуживание в сфере </w:t>
      </w:r>
      <w:r w:rsidR="005568FB" w:rsidRPr="005568FB">
        <w:rPr>
          <w:rFonts w:ascii="Times New Roman" w:hAnsi="Times New Roman"/>
          <w:highlight w:val="yellow"/>
        </w:rPr>
        <w:t>разработки дизайн-проектов с последующим изготовлением мебели</w:t>
      </w:r>
    </w:p>
    <w:p w:rsidR="009E4F65" w:rsidRPr="00DE575E" w:rsidRDefault="00105097" w:rsidP="00DE575E">
      <w:pPr>
        <w:spacing w:after="0"/>
        <w:ind w:left="708"/>
        <w:rPr>
          <w:rFonts w:ascii="Times New Roman" w:hAnsi="Times New Roman"/>
        </w:rPr>
      </w:pPr>
      <w:r w:rsidRPr="00DE575E">
        <w:rPr>
          <w:rFonts w:ascii="Times New Roman" w:hAnsi="Times New Roman"/>
        </w:rPr>
        <w:t>б</w:t>
      </w:r>
      <w:r w:rsidR="009E4F65" w:rsidRPr="00DE575E">
        <w:rPr>
          <w:rFonts w:ascii="Times New Roman" w:hAnsi="Times New Roman"/>
        </w:rPr>
        <w:t>) поддерживать образ</w:t>
      </w:r>
    </w:p>
    <w:p w:rsidR="009E4F65" w:rsidRPr="00DE575E" w:rsidRDefault="009E4F65" w:rsidP="00DE575E">
      <w:pPr>
        <w:numPr>
          <w:ilvl w:val="0"/>
          <w:numId w:val="26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/>
        </w:rPr>
      </w:pPr>
      <w:r w:rsidRPr="00DE575E">
        <w:rPr>
          <w:rFonts w:ascii="Times New Roman" w:hAnsi="Times New Roman"/>
        </w:rPr>
        <w:t>успешной и стабильной компании</w:t>
      </w:r>
      <w:r w:rsidR="00AB2EB1" w:rsidRPr="00DE575E">
        <w:rPr>
          <w:rFonts w:ascii="Times New Roman" w:hAnsi="Times New Roman"/>
        </w:rPr>
        <w:t xml:space="preserve"> с</w:t>
      </w:r>
      <w:r w:rsidR="00A846F3" w:rsidRPr="00DE575E">
        <w:rPr>
          <w:rFonts w:ascii="Times New Roman" w:hAnsi="Times New Roman"/>
        </w:rPr>
        <w:t xml:space="preserve"> которой</w:t>
      </w:r>
      <w:r w:rsidR="00AB2EB1" w:rsidRPr="00DE575E">
        <w:rPr>
          <w:rFonts w:ascii="Times New Roman" w:hAnsi="Times New Roman"/>
        </w:rPr>
        <w:t xml:space="preserve"> легко работать</w:t>
      </w:r>
      <w:r w:rsidRPr="00DE575E">
        <w:rPr>
          <w:rFonts w:ascii="Times New Roman" w:hAnsi="Times New Roman"/>
        </w:rPr>
        <w:t>;</w:t>
      </w:r>
    </w:p>
    <w:p w:rsidR="009E4F65" w:rsidRPr="00DE575E" w:rsidRDefault="009E4F65" w:rsidP="00DE575E">
      <w:pPr>
        <w:numPr>
          <w:ilvl w:val="0"/>
          <w:numId w:val="26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/>
        </w:rPr>
      </w:pPr>
      <w:r w:rsidRPr="00DE575E">
        <w:rPr>
          <w:rFonts w:ascii="Times New Roman" w:hAnsi="Times New Roman"/>
        </w:rPr>
        <w:t>прогрессивной и инновационной компании;</w:t>
      </w:r>
      <w:bookmarkStart w:id="0" w:name="_GoBack"/>
      <w:bookmarkEnd w:id="0"/>
    </w:p>
    <w:p w:rsidR="009E4F65" w:rsidRPr="00DE575E" w:rsidRDefault="00DE38C3" w:rsidP="00DE575E">
      <w:pPr>
        <w:spacing w:after="0"/>
        <w:ind w:left="708"/>
        <w:rPr>
          <w:rFonts w:ascii="Times New Roman" w:hAnsi="Times New Roman"/>
        </w:rPr>
      </w:pPr>
      <w:r w:rsidRPr="00DE575E">
        <w:rPr>
          <w:rFonts w:ascii="Times New Roman" w:hAnsi="Times New Roman"/>
        </w:rPr>
        <w:br/>
      </w:r>
      <w:r w:rsidR="00105097" w:rsidRPr="00DE575E">
        <w:rPr>
          <w:rFonts w:ascii="Times New Roman" w:hAnsi="Times New Roman"/>
        </w:rPr>
        <w:t>в</w:t>
      </w:r>
      <w:r w:rsidR="00A02424" w:rsidRPr="00DE575E">
        <w:rPr>
          <w:rFonts w:ascii="Times New Roman" w:hAnsi="Times New Roman"/>
        </w:rPr>
        <w:t xml:space="preserve">) не вызывать ассоциаций с компаниями работающими на рынке </w:t>
      </w:r>
      <w:r w:rsidR="00C31606" w:rsidRPr="00DE575E">
        <w:rPr>
          <w:rFonts w:ascii="Times New Roman" w:hAnsi="Times New Roman"/>
        </w:rPr>
        <w:t xml:space="preserve">дешевых, </w:t>
      </w:r>
      <w:r w:rsidR="00625F52" w:rsidRPr="00DE575E">
        <w:rPr>
          <w:rFonts w:ascii="Times New Roman" w:hAnsi="Times New Roman"/>
        </w:rPr>
        <w:t>шаблонных или чрезмерно дорогих</w:t>
      </w:r>
      <w:r w:rsidR="00A02424" w:rsidRPr="00DE575E">
        <w:rPr>
          <w:rFonts w:ascii="Times New Roman" w:hAnsi="Times New Roman"/>
        </w:rPr>
        <w:t xml:space="preserve"> решений</w:t>
      </w:r>
      <w:r w:rsidR="009E4F65" w:rsidRPr="00DE575E">
        <w:rPr>
          <w:rFonts w:ascii="Times New Roman" w:hAnsi="Times New Roman"/>
        </w:rPr>
        <w:t>.</w:t>
      </w:r>
    </w:p>
    <w:p w:rsidR="009E4F65" w:rsidRPr="00DE575E" w:rsidRDefault="009E4F65" w:rsidP="00DE575E">
      <w:pPr>
        <w:spacing w:after="0"/>
        <w:outlineLvl w:val="0"/>
        <w:rPr>
          <w:rFonts w:ascii="Times New Roman" w:hAnsi="Times New Roman"/>
        </w:rPr>
      </w:pPr>
      <w:r w:rsidRPr="00DE575E">
        <w:rPr>
          <w:rFonts w:ascii="Times New Roman" w:hAnsi="Times New Roman"/>
        </w:rPr>
        <w:t>2.2.2. Информационная:</w:t>
      </w:r>
    </w:p>
    <w:p w:rsidR="009E4F65" w:rsidRPr="00DE575E" w:rsidRDefault="009E4F65" w:rsidP="00DE575E">
      <w:pPr>
        <w:spacing w:after="0"/>
        <w:rPr>
          <w:rFonts w:ascii="Times New Roman" w:hAnsi="Times New Roman"/>
        </w:rPr>
      </w:pPr>
      <w:r w:rsidRPr="00DE575E">
        <w:rPr>
          <w:rFonts w:ascii="Times New Roman" w:hAnsi="Times New Roman"/>
        </w:rPr>
        <w:t xml:space="preserve">Сайт должен предоставлять пользователям доступ к информации: </w:t>
      </w:r>
    </w:p>
    <w:p w:rsidR="009E4F65" w:rsidRPr="00DE575E" w:rsidRDefault="009E4F65" w:rsidP="00DE575E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DE575E">
        <w:rPr>
          <w:rFonts w:ascii="Times New Roman" w:hAnsi="Times New Roman"/>
        </w:rPr>
        <w:t>о компании</w:t>
      </w:r>
    </w:p>
    <w:p w:rsidR="009E4F65" w:rsidRPr="00DE575E" w:rsidRDefault="009E4F65" w:rsidP="00DE575E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DE575E">
        <w:rPr>
          <w:rFonts w:ascii="Times New Roman" w:hAnsi="Times New Roman"/>
        </w:rPr>
        <w:t>о на</w:t>
      </w:r>
      <w:r w:rsidR="00790F84" w:rsidRPr="00DE575E">
        <w:rPr>
          <w:rFonts w:ascii="Times New Roman" w:hAnsi="Times New Roman"/>
        </w:rPr>
        <w:t>правлениях деятельности компани</w:t>
      </w:r>
    </w:p>
    <w:p w:rsidR="009E4F65" w:rsidRPr="00DE575E" w:rsidRDefault="009E4F65" w:rsidP="00DE575E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DE575E">
        <w:rPr>
          <w:rFonts w:ascii="Times New Roman" w:hAnsi="Times New Roman"/>
        </w:rPr>
        <w:t>о клиентах и партнерах компании;</w:t>
      </w:r>
    </w:p>
    <w:p w:rsidR="009E4F65" w:rsidRPr="00DE575E" w:rsidRDefault="005F465E" w:rsidP="00DE575E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DE575E">
        <w:rPr>
          <w:rFonts w:ascii="Times New Roman" w:hAnsi="Times New Roman"/>
        </w:rPr>
        <w:t>портфолио реализованных проектов</w:t>
      </w:r>
      <w:r w:rsidR="009E4F65" w:rsidRPr="00DE575E">
        <w:rPr>
          <w:rFonts w:ascii="Times New Roman" w:hAnsi="Times New Roman"/>
        </w:rPr>
        <w:t>.</w:t>
      </w:r>
    </w:p>
    <w:p w:rsidR="009E4F65" w:rsidRPr="00DE575E" w:rsidRDefault="009E4F65" w:rsidP="00DE575E">
      <w:pPr>
        <w:spacing w:after="0"/>
        <w:rPr>
          <w:rFonts w:ascii="Times New Roman" w:hAnsi="Times New Roman"/>
          <w:b/>
        </w:rPr>
      </w:pPr>
    </w:p>
    <w:p w:rsidR="009E4F65" w:rsidRPr="00DE575E" w:rsidRDefault="009E4F65" w:rsidP="00DE575E">
      <w:pPr>
        <w:spacing w:after="0"/>
        <w:outlineLvl w:val="0"/>
        <w:rPr>
          <w:rFonts w:ascii="Times New Roman" w:hAnsi="Times New Roman"/>
        </w:rPr>
      </w:pPr>
      <w:r w:rsidRPr="00DE575E">
        <w:rPr>
          <w:rFonts w:ascii="Times New Roman" w:hAnsi="Times New Roman"/>
          <w:b/>
        </w:rPr>
        <w:t>2.2 Аудитория сайта:</w:t>
      </w:r>
    </w:p>
    <w:p w:rsidR="009E4F65" w:rsidRPr="00DE575E" w:rsidRDefault="00805271" w:rsidP="00DE575E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DE575E">
        <w:rPr>
          <w:rFonts w:ascii="Times New Roman" w:hAnsi="Times New Roman"/>
        </w:rPr>
        <w:t>индивидуальные предприниматели</w:t>
      </w:r>
    </w:p>
    <w:p w:rsidR="00805271" w:rsidRPr="00DE575E" w:rsidRDefault="00805271" w:rsidP="00DE575E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DE575E">
        <w:rPr>
          <w:rFonts w:ascii="Times New Roman" w:hAnsi="Times New Roman"/>
        </w:rPr>
        <w:t>руководители и менеджеры</w:t>
      </w:r>
      <w:r w:rsidR="00EE11C4" w:rsidRPr="00DE575E">
        <w:rPr>
          <w:rFonts w:ascii="Times New Roman" w:hAnsi="Times New Roman"/>
        </w:rPr>
        <w:t xml:space="preserve"> компаний</w:t>
      </w:r>
      <w:r w:rsidR="00D15476" w:rsidRPr="00DE575E">
        <w:rPr>
          <w:rFonts w:ascii="Times New Roman" w:hAnsi="Times New Roman"/>
        </w:rPr>
        <w:t xml:space="preserve"> малого и среднего бизнеса</w:t>
      </w:r>
    </w:p>
    <w:p w:rsidR="00D15476" w:rsidRDefault="00D15476" w:rsidP="00DE575E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DE575E">
        <w:rPr>
          <w:rFonts w:ascii="Times New Roman" w:hAnsi="Times New Roman"/>
        </w:rPr>
        <w:t>топ-менеджеры крупных компаний</w:t>
      </w:r>
    </w:p>
    <w:p w:rsidR="005568FB" w:rsidRPr="00DE575E" w:rsidRDefault="005568FB" w:rsidP="00DE575E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Частных клиентов</w:t>
      </w:r>
    </w:p>
    <w:p w:rsidR="009E4F65" w:rsidRPr="00DE575E" w:rsidRDefault="009E4F65" w:rsidP="00DE575E">
      <w:pPr>
        <w:spacing w:after="0"/>
        <w:rPr>
          <w:rFonts w:ascii="Times New Roman" w:hAnsi="Times New Roman"/>
        </w:rPr>
      </w:pPr>
    </w:p>
    <w:p w:rsidR="009E4F65" w:rsidRPr="00DE575E" w:rsidRDefault="009E4F65" w:rsidP="00DE575E">
      <w:pPr>
        <w:spacing w:after="0"/>
        <w:ind w:hanging="284"/>
        <w:rPr>
          <w:rFonts w:ascii="Times New Roman" w:hAnsi="Times New Roman"/>
        </w:rPr>
      </w:pPr>
      <w:r w:rsidRPr="00DE575E">
        <w:rPr>
          <w:rFonts w:ascii="Times New Roman" w:hAnsi="Times New Roman"/>
          <w:b/>
          <w:bCs/>
        </w:rPr>
        <w:t>3.</w:t>
      </w:r>
      <w:r w:rsidRPr="00DE575E">
        <w:rPr>
          <w:rFonts w:ascii="Times New Roman" w:hAnsi="Times New Roman"/>
          <w:b/>
          <w:bCs/>
        </w:rPr>
        <w:tab/>
        <w:t>Требования к Сайту</w:t>
      </w:r>
    </w:p>
    <w:p w:rsidR="009E4F65" w:rsidRPr="00DE575E" w:rsidRDefault="009E4F65" w:rsidP="00DE575E">
      <w:pPr>
        <w:spacing w:after="0"/>
        <w:rPr>
          <w:rFonts w:ascii="Times New Roman" w:hAnsi="Times New Roman"/>
          <w:b/>
          <w:bCs/>
        </w:rPr>
      </w:pPr>
      <w:r w:rsidRPr="00DE575E">
        <w:rPr>
          <w:rFonts w:ascii="Times New Roman" w:hAnsi="Times New Roman"/>
          <w:b/>
          <w:bCs/>
        </w:rPr>
        <w:t>3.1</w:t>
      </w:r>
      <w:r w:rsidRPr="00DE575E">
        <w:rPr>
          <w:rFonts w:ascii="Times New Roman" w:hAnsi="Times New Roman"/>
          <w:b/>
          <w:bCs/>
        </w:rPr>
        <w:tab/>
        <w:t xml:space="preserve">Требования к стилистическому оформлению и дизайну Сайта </w:t>
      </w:r>
    </w:p>
    <w:p w:rsidR="009E4F65" w:rsidRPr="00DE575E" w:rsidRDefault="00EC250F" w:rsidP="00DE575E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DE575E">
        <w:rPr>
          <w:rFonts w:ascii="Times New Roman" w:hAnsi="Times New Roman"/>
        </w:rPr>
        <w:t>Дизайн сайта должен быть в меру строгий, но без занудства, светлый,</w:t>
      </w:r>
      <w:r w:rsidR="00A40AB2" w:rsidRPr="00DE575E">
        <w:rPr>
          <w:rFonts w:ascii="Times New Roman" w:hAnsi="Times New Roman"/>
        </w:rPr>
        <w:t xml:space="preserve"> функциональный,</w:t>
      </w:r>
      <w:r w:rsidRPr="00DE575E">
        <w:rPr>
          <w:rFonts w:ascii="Times New Roman" w:hAnsi="Times New Roman"/>
        </w:rPr>
        <w:t xml:space="preserve"> без лишних дизайнерских элементов</w:t>
      </w:r>
      <w:r w:rsidR="009E4F65" w:rsidRPr="00DE575E">
        <w:rPr>
          <w:rFonts w:ascii="Times New Roman" w:hAnsi="Times New Roman"/>
        </w:rPr>
        <w:t>.</w:t>
      </w:r>
    </w:p>
    <w:p w:rsidR="009E4F65" w:rsidRPr="00DE575E" w:rsidRDefault="009E4F65" w:rsidP="00850199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DE575E">
        <w:rPr>
          <w:rFonts w:ascii="Times New Roman" w:hAnsi="Times New Roman"/>
          <w:bCs/>
        </w:rPr>
        <w:t>Основная цветовая гамм</w:t>
      </w:r>
      <w:r w:rsidRPr="00DE575E">
        <w:rPr>
          <w:rFonts w:ascii="Times New Roman" w:hAnsi="Times New Roman"/>
          <w:bCs/>
          <w:highlight w:val="yellow"/>
        </w:rPr>
        <w:t xml:space="preserve">а </w:t>
      </w:r>
      <w:r w:rsidR="00850199">
        <w:rPr>
          <w:rFonts w:ascii="Times New Roman" w:hAnsi="Times New Roman"/>
          <w:bCs/>
          <w:highlight w:val="yellow"/>
        </w:rPr>
        <w:t>–</w:t>
      </w:r>
      <w:r w:rsidRPr="00DE575E">
        <w:rPr>
          <w:rFonts w:ascii="Times New Roman" w:hAnsi="Times New Roman"/>
          <w:bCs/>
          <w:highlight w:val="yellow"/>
        </w:rPr>
        <w:t xml:space="preserve"> </w:t>
      </w:r>
      <w:r w:rsidR="00850199">
        <w:rPr>
          <w:rFonts w:ascii="Times New Roman" w:hAnsi="Times New Roman"/>
        </w:rPr>
        <w:t>цвета радуги(файл «</w:t>
      </w:r>
      <w:r w:rsidR="00850199" w:rsidRPr="00850199">
        <w:rPr>
          <w:rFonts w:ascii="Times New Roman" w:hAnsi="Times New Roman"/>
        </w:rPr>
        <w:t>для антона визитка .cdr</w:t>
      </w:r>
      <w:r w:rsidR="00850199">
        <w:rPr>
          <w:rFonts w:ascii="Times New Roman" w:hAnsi="Times New Roman"/>
        </w:rPr>
        <w:t>»</w:t>
      </w:r>
      <w:r w:rsidRPr="00DE575E">
        <w:rPr>
          <w:rFonts w:ascii="Times New Roman" w:hAnsi="Times New Roman"/>
        </w:rPr>
        <w:t>,</w:t>
      </w:r>
      <w:r w:rsidR="00AB185A" w:rsidRPr="00DE575E">
        <w:rPr>
          <w:rFonts w:ascii="Times New Roman" w:hAnsi="Times New Roman"/>
        </w:rPr>
        <w:t xml:space="preserve"> в </w:t>
      </w:r>
      <w:r w:rsidR="004F6614" w:rsidRPr="00DE575E">
        <w:rPr>
          <w:rFonts w:ascii="Times New Roman" w:hAnsi="Times New Roman"/>
        </w:rPr>
        <w:t>элементах</w:t>
      </w:r>
      <w:r w:rsidR="00AB185A" w:rsidRPr="00DE575E">
        <w:rPr>
          <w:rFonts w:ascii="Times New Roman" w:hAnsi="Times New Roman"/>
        </w:rPr>
        <w:t xml:space="preserve"> может использоваться любой из цветов взятых из </w:t>
      </w:r>
      <w:r w:rsidR="00850199">
        <w:rPr>
          <w:rFonts w:ascii="Times New Roman" w:hAnsi="Times New Roman"/>
        </w:rPr>
        <w:t>логотипа файла визитки «</w:t>
      </w:r>
      <w:r w:rsidR="00850199" w:rsidRPr="00850199">
        <w:rPr>
          <w:rFonts w:ascii="Times New Roman" w:hAnsi="Times New Roman"/>
        </w:rPr>
        <w:t>для антона визитка .cdr</w:t>
      </w:r>
      <w:r w:rsidR="00850199">
        <w:rPr>
          <w:rFonts w:ascii="Times New Roman" w:hAnsi="Times New Roman"/>
        </w:rPr>
        <w:t>»</w:t>
      </w:r>
      <w:r w:rsidRPr="00DE575E">
        <w:rPr>
          <w:rFonts w:ascii="Times New Roman" w:hAnsi="Times New Roman"/>
        </w:rPr>
        <w:t>.</w:t>
      </w:r>
    </w:p>
    <w:p w:rsidR="009E4F65" w:rsidRDefault="009E4F65" w:rsidP="00DE575E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DE575E">
        <w:rPr>
          <w:rFonts w:ascii="Times New Roman" w:hAnsi="Times New Roman"/>
        </w:rPr>
        <w:t xml:space="preserve">Без использования </w:t>
      </w:r>
      <w:r w:rsidRPr="00DE575E">
        <w:rPr>
          <w:rFonts w:ascii="Times New Roman" w:hAnsi="Times New Roman"/>
          <w:lang w:val="en-US"/>
        </w:rPr>
        <w:t>flash</w:t>
      </w:r>
      <w:r w:rsidRPr="00DE575E">
        <w:rPr>
          <w:rFonts w:ascii="Times New Roman" w:hAnsi="Times New Roman"/>
        </w:rPr>
        <w:t>, музыки и т</w:t>
      </w:r>
      <w:r w:rsidR="00D2611D" w:rsidRPr="00DE575E">
        <w:rPr>
          <w:rFonts w:ascii="Times New Roman" w:hAnsi="Times New Roman"/>
        </w:rPr>
        <w:t>.</w:t>
      </w:r>
      <w:r w:rsidRPr="00DE575E">
        <w:rPr>
          <w:rFonts w:ascii="Times New Roman" w:hAnsi="Times New Roman"/>
        </w:rPr>
        <w:t>д.</w:t>
      </w:r>
      <w:r w:rsidR="00720CA4" w:rsidRPr="00DE575E">
        <w:rPr>
          <w:rFonts w:ascii="Times New Roman" w:hAnsi="Times New Roman"/>
        </w:rPr>
        <w:t xml:space="preserve"> </w:t>
      </w:r>
      <w:r w:rsidRPr="00DE575E">
        <w:rPr>
          <w:rFonts w:ascii="Times New Roman" w:hAnsi="Times New Roman"/>
        </w:rPr>
        <w:t>(</w:t>
      </w:r>
      <w:r w:rsidRPr="00DE575E">
        <w:rPr>
          <w:rFonts w:ascii="Times New Roman" w:hAnsi="Times New Roman"/>
          <w:lang w:val="en-US"/>
        </w:rPr>
        <w:t>Flash</w:t>
      </w:r>
      <w:r w:rsidR="008026A9" w:rsidRPr="00DE575E">
        <w:rPr>
          <w:rFonts w:ascii="Times New Roman" w:hAnsi="Times New Roman"/>
        </w:rPr>
        <w:t xml:space="preserve"> можно использовать</w:t>
      </w:r>
      <w:r w:rsidRPr="00DE575E">
        <w:rPr>
          <w:rFonts w:ascii="Times New Roman" w:hAnsi="Times New Roman"/>
        </w:rPr>
        <w:t xml:space="preserve"> только для баннеров</w:t>
      </w:r>
      <w:r w:rsidR="00A4487D" w:rsidRPr="00DE575E">
        <w:rPr>
          <w:rFonts w:ascii="Times New Roman" w:hAnsi="Times New Roman"/>
        </w:rPr>
        <w:t>, видео или в портфолио для демонстрации работ</w:t>
      </w:r>
      <w:r w:rsidRPr="00DE575E">
        <w:rPr>
          <w:rFonts w:ascii="Times New Roman" w:hAnsi="Times New Roman"/>
        </w:rPr>
        <w:t>).</w:t>
      </w:r>
    </w:p>
    <w:p w:rsidR="00850199" w:rsidRPr="00DE575E" w:rsidRDefault="00850199" w:rsidP="00850199">
      <w:pPr>
        <w:spacing w:after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Слайд-шоу на заглавной странице с картинками из пункта «</w:t>
      </w:r>
      <w:r w:rsidRPr="00DE575E">
        <w:rPr>
          <w:rFonts w:ascii="Times New Roman" w:hAnsi="Times New Roman"/>
        </w:rPr>
        <w:t>1.4.2. Услуги и решения Фирмы «</w:t>
      </w:r>
      <w:r w:rsidR="0052283A">
        <w:rPr>
          <w:rFonts w:ascii="Times New Roman" w:hAnsi="Times New Roman"/>
        </w:rPr>
        <w:t>Благодать</w:t>
      </w:r>
      <w:r>
        <w:rPr>
          <w:rFonts w:ascii="Times New Roman" w:hAnsi="Times New Roman"/>
        </w:rPr>
        <w:t>»»</w:t>
      </w:r>
    </w:p>
    <w:p w:rsidR="00850199" w:rsidRPr="00DE575E" w:rsidRDefault="00850199" w:rsidP="00DE575E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</w:p>
    <w:p w:rsidR="009E4F65" w:rsidRPr="00DE575E" w:rsidRDefault="009E4F65" w:rsidP="00DE575E">
      <w:pPr>
        <w:spacing w:after="0"/>
        <w:rPr>
          <w:rFonts w:ascii="Times New Roman" w:hAnsi="Times New Roman"/>
          <w:b/>
          <w:bCs/>
        </w:rPr>
      </w:pPr>
    </w:p>
    <w:p w:rsidR="009E4F65" w:rsidRPr="00DE575E" w:rsidRDefault="009E4F65" w:rsidP="00DE575E">
      <w:pPr>
        <w:spacing w:after="0"/>
        <w:rPr>
          <w:rFonts w:ascii="Times New Roman" w:hAnsi="Times New Roman"/>
          <w:b/>
        </w:rPr>
      </w:pPr>
      <w:r w:rsidRPr="00DE575E">
        <w:rPr>
          <w:rFonts w:ascii="Times New Roman" w:hAnsi="Times New Roman"/>
          <w:b/>
          <w:bCs/>
        </w:rPr>
        <w:t>3.2.</w:t>
      </w:r>
      <w:r w:rsidRPr="00DE575E">
        <w:rPr>
          <w:rFonts w:ascii="Times New Roman" w:hAnsi="Times New Roman"/>
          <w:b/>
          <w:bCs/>
        </w:rPr>
        <w:tab/>
        <w:t>Требования к шрифтовому оформлению Сайта</w:t>
      </w:r>
    </w:p>
    <w:p w:rsidR="009E4F65" w:rsidRPr="00DE575E" w:rsidRDefault="009E4F65" w:rsidP="00DE575E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DE575E">
        <w:rPr>
          <w:rFonts w:ascii="Times New Roman" w:hAnsi="Times New Roman"/>
        </w:rPr>
        <w:t>Использование шрифтов «без засечек» (</w:t>
      </w:r>
      <w:r w:rsidRPr="00DE575E">
        <w:rPr>
          <w:rFonts w:ascii="Times New Roman" w:hAnsi="Times New Roman"/>
          <w:lang w:val="en-US"/>
        </w:rPr>
        <w:t>Arial</w:t>
      </w:r>
      <w:r w:rsidRPr="00DE575E">
        <w:rPr>
          <w:rFonts w:ascii="Times New Roman" w:hAnsi="Times New Roman"/>
        </w:rPr>
        <w:t>,</w:t>
      </w:r>
      <w:r w:rsidR="003E2A24" w:rsidRPr="00DE575E">
        <w:rPr>
          <w:rFonts w:ascii="Times New Roman" w:hAnsi="Times New Roman"/>
        </w:rPr>
        <w:t xml:space="preserve"> </w:t>
      </w:r>
      <w:r w:rsidR="003E2A24" w:rsidRPr="00DE575E">
        <w:rPr>
          <w:rFonts w:ascii="Times New Roman" w:hAnsi="Times New Roman"/>
          <w:lang w:val="en-US"/>
        </w:rPr>
        <w:t>Calibri</w:t>
      </w:r>
      <w:r w:rsidR="003E2A24" w:rsidRPr="00DE575E">
        <w:rPr>
          <w:rFonts w:ascii="Times New Roman" w:hAnsi="Times New Roman"/>
        </w:rPr>
        <w:t>,</w:t>
      </w:r>
      <w:r w:rsidRPr="00DE575E">
        <w:rPr>
          <w:rFonts w:ascii="Times New Roman" w:hAnsi="Times New Roman"/>
        </w:rPr>
        <w:t xml:space="preserve"> </w:t>
      </w:r>
      <w:r w:rsidRPr="00DE575E">
        <w:rPr>
          <w:rFonts w:ascii="Times New Roman" w:hAnsi="Times New Roman"/>
          <w:lang w:val="en-US"/>
        </w:rPr>
        <w:t>Tahoma</w:t>
      </w:r>
      <w:r w:rsidRPr="00DE575E">
        <w:rPr>
          <w:rFonts w:ascii="Times New Roman" w:hAnsi="Times New Roman"/>
        </w:rPr>
        <w:t xml:space="preserve">, </w:t>
      </w:r>
      <w:r w:rsidRPr="00DE575E">
        <w:rPr>
          <w:rFonts w:ascii="Times New Roman" w:hAnsi="Times New Roman"/>
          <w:lang w:val="en-US"/>
        </w:rPr>
        <w:t>Verdana</w:t>
      </w:r>
      <w:r w:rsidRPr="00DE575E">
        <w:rPr>
          <w:rFonts w:ascii="Times New Roman" w:hAnsi="Times New Roman"/>
        </w:rPr>
        <w:t xml:space="preserve"> и т.д.)</w:t>
      </w:r>
      <w:r w:rsidR="003E2A24" w:rsidRPr="00DE575E">
        <w:rPr>
          <w:rFonts w:ascii="Times New Roman" w:hAnsi="Times New Roman"/>
        </w:rPr>
        <w:t>, шрифты</w:t>
      </w:r>
      <w:r w:rsidRPr="00DE575E">
        <w:rPr>
          <w:rFonts w:ascii="Times New Roman" w:hAnsi="Times New Roman"/>
        </w:rPr>
        <w:t xml:space="preserve"> с «засечками» (</w:t>
      </w:r>
      <w:r w:rsidRPr="00DE575E">
        <w:rPr>
          <w:rFonts w:ascii="Times New Roman" w:hAnsi="Times New Roman"/>
          <w:lang w:val="en-US"/>
        </w:rPr>
        <w:t>Georgia</w:t>
      </w:r>
      <w:r w:rsidRPr="00DE575E">
        <w:rPr>
          <w:rFonts w:ascii="Times New Roman" w:hAnsi="Times New Roman"/>
        </w:rPr>
        <w:t xml:space="preserve">, </w:t>
      </w:r>
      <w:r w:rsidRPr="00DE575E">
        <w:rPr>
          <w:rFonts w:ascii="Times New Roman" w:hAnsi="Times New Roman"/>
          <w:lang w:val="en-US"/>
        </w:rPr>
        <w:t>Times</w:t>
      </w:r>
      <w:r w:rsidRPr="00DE575E">
        <w:rPr>
          <w:rFonts w:ascii="Times New Roman" w:hAnsi="Times New Roman"/>
        </w:rPr>
        <w:t xml:space="preserve"> </w:t>
      </w:r>
      <w:r w:rsidRPr="00DE575E">
        <w:rPr>
          <w:rFonts w:ascii="Times New Roman" w:hAnsi="Times New Roman"/>
          <w:lang w:val="en-US"/>
        </w:rPr>
        <w:t>New</w:t>
      </w:r>
      <w:r w:rsidRPr="00DE575E">
        <w:rPr>
          <w:rFonts w:ascii="Times New Roman" w:hAnsi="Times New Roman"/>
        </w:rPr>
        <w:t xml:space="preserve"> </w:t>
      </w:r>
      <w:r w:rsidRPr="00DE575E">
        <w:rPr>
          <w:rFonts w:ascii="Times New Roman" w:hAnsi="Times New Roman"/>
          <w:lang w:val="en-US"/>
        </w:rPr>
        <w:t>Roman</w:t>
      </w:r>
      <w:r w:rsidRPr="00DE575E">
        <w:rPr>
          <w:rFonts w:ascii="Times New Roman" w:hAnsi="Times New Roman"/>
        </w:rPr>
        <w:t xml:space="preserve">, </w:t>
      </w:r>
      <w:r w:rsidRPr="00DE575E">
        <w:rPr>
          <w:rFonts w:ascii="Times New Roman" w:hAnsi="Times New Roman"/>
          <w:lang w:val="en-US"/>
        </w:rPr>
        <w:t>Trebuchet</w:t>
      </w:r>
      <w:r w:rsidRPr="00DE575E">
        <w:rPr>
          <w:rFonts w:ascii="Times New Roman" w:hAnsi="Times New Roman"/>
        </w:rPr>
        <w:t xml:space="preserve"> и т.д.)</w:t>
      </w:r>
      <w:r w:rsidR="003E2A24" w:rsidRPr="00DE575E">
        <w:rPr>
          <w:rFonts w:ascii="Times New Roman" w:hAnsi="Times New Roman"/>
        </w:rPr>
        <w:t xml:space="preserve"> только в разделе портфолио</w:t>
      </w:r>
      <w:r w:rsidR="00A55262" w:rsidRPr="00DE575E">
        <w:rPr>
          <w:rFonts w:ascii="Times New Roman" w:hAnsi="Times New Roman"/>
        </w:rPr>
        <w:t xml:space="preserve"> при необходимости стилизации под выполненную работу</w:t>
      </w:r>
      <w:r w:rsidRPr="00DE575E">
        <w:rPr>
          <w:rFonts w:ascii="Times New Roman" w:hAnsi="Times New Roman"/>
        </w:rPr>
        <w:t>.</w:t>
      </w:r>
    </w:p>
    <w:p w:rsidR="009E4F65" w:rsidRPr="00DE575E" w:rsidRDefault="009E4F65" w:rsidP="00DE575E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DE575E">
        <w:rPr>
          <w:rFonts w:ascii="Times New Roman" w:hAnsi="Times New Roman"/>
        </w:rPr>
        <w:t>Размер (кегль) шрифтов должен обеспечивать удобство восприятия текста  10-16 пт.</w:t>
      </w:r>
    </w:p>
    <w:p w:rsidR="009E4F65" w:rsidRPr="00DE575E" w:rsidRDefault="009E4F65" w:rsidP="00DE575E">
      <w:pPr>
        <w:spacing w:after="0"/>
        <w:rPr>
          <w:rFonts w:ascii="Times New Roman" w:hAnsi="Times New Roman"/>
        </w:rPr>
      </w:pPr>
    </w:p>
    <w:p w:rsidR="009E4F65" w:rsidRPr="00DE575E" w:rsidRDefault="009E4F65" w:rsidP="00DE575E">
      <w:pPr>
        <w:spacing w:after="0"/>
        <w:rPr>
          <w:rFonts w:ascii="Times New Roman" w:hAnsi="Times New Roman"/>
          <w:b/>
          <w:bCs/>
        </w:rPr>
      </w:pPr>
      <w:r w:rsidRPr="00DE575E">
        <w:rPr>
          <w:rFonts w:ascii="Times New Roman" w:hAnsi="Times New Roman"/>
          <w:b/>
          <w:bCs/>
        </w:rPr>
        <w:t>3.3.</w:t>
      </w:r>
      <w:r w:rsidRPr="00DE575E">
        <w:rPr>
          <w:rFonts w:ascii="Times New Roman" w:hAnsi="Times New Roman"/>
          <w:b/>
          <w:bCs/>
        </w:rPr>
        <w:tab/>
        <w:t>Требования к средствам просмотра Сайта</w:t>
      </w:r>
    </w:p>
    <w:p w:rsidR="009E4F65" w:rsidRPr="00DE575E" w:rsidRDefault="009E4F65" w:rsidP="00DE575E">
      <w:pPr>
        <w:spacing w:after="0"/>
        <w:rPr>
          <w:rFonts w:ascii="Times New Roman" w:hAnsi="Times New Roman"/>
        </w:rPr>
      </w:pPr>
      <w:r w:rsidRPr="00DE575E">
        <w:rPr>
          <w:rFonts w:ascii="Times New Roman" w:hAnsi="Times New Roman"/>
        </w:rPr>
        <w:t>Сайт должен обеспечивать корректное отображение данных в следующих браузерах:</w:t>
      </w:r>
    </w:p>
    <w:p w:rsidR="009E4F65" w:rsidRPr="00DE575E" w:rsidRDefault="009E4F65" w:rsidP="00DE575E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/>
          <w:lang w:val="en-US"/>
        </w:rPr>
      </w:pPr>
      <w:r w:rsidRPr="00DE575E">
        <w:rPr>
          <w:rFonts w:ascii="Times New Roman" w:hAnsi="Times New Roman"/>
          <w:lang w:val="en-US"/>
        </w:rPr>
        <w:t>Internet Explorer (</w:t>
      </w:r>
      <w:r w:rsidRPr="00DE575E">
        <w:rPr>
          <w:rFonts w:ascii="Times New Roman" w:hAnsi="Times New Roman"/>
        </w:rPr>
        <w:t>версия</w:t>
      </w:r>
      <w:r w:rsidRPr="00DE575E">
        <w:rPr>
          <w:rFonts w:ascii="Times New Roman" w:hAnsi="Times New Roman"/>
          <w:lang w:val="en-US"/>
        </w:rPr>
        <w:t xml:space="preserve"> </w:t>
      </w:r>
      <w:r w:rsidR="00B54577" w:rsidRPr="00DE575E">
        <w:rPr>
          <w:rFonts w:ascii="Times New Roman" w:hAnsi="Times New Roman"/>
          <w:lang w:val="en-US"/>
        </w:rPr>
        <w:t>7</w:t>
      </w:r>
      <w:r w:rsidRPr="00DE575E">
        <w:rPr>
          <w:rFonts w:ascii="Times New Roman" w:hAnsi="Times New Roman"/>
          <w:lang w:val="en-US"/>
        </w:rPr>
        <w:t xml:space="preserve">.0 </w:t>
      </w:r>
      <w:r w:rsidRPr="00DE575E">
        <w:rPr>
          <w:rFonts w:ascii="Times New Roman" w:hAnsi="Times New Roman"/>
        </w:rPr>
        <w:t>и</w:t>
      </w:r>
      <w:r w:rsidRPr="00DE575E">
        <w:rPr>
          <w:rFonts w:ascii="Times New Roman" w:hAnsi="Times New Roman"/>
          <w:lang w:val="en-US"/>
        </w:rPr>
        <w:t xml:space="preserve"> </w:t>
      </w:r>
      <w:r w:rsidRPr="00DE575E">
        <w:rPr>
          <w:rFonts w:ascii="Times New Roman" w:hAnsi="Times New Roman"/>
        </w:rPr>
        <w:t>выше</w:t>
      </w:r>
      <w:r w:rsidRPr="00DE575E">
        <w:rPr>
          <w:rFonts w:ascii="Times New Roman" w:hAnsi="Times New Roman"/>
          <w:lang w:val="en-US"/>
        </w:rPr>
        <w:t>);</w:t>
      </w:r>
    </w:p>
    <w:p w:rsidR="009E4F65" w:rsidRPr="00DE575E" w:rsidRDefault="009E4F65" w:rsidP="00DE575E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DE575E">
        <w:rPr>
          <w:rFonts w:ascii="Times New Roman" w:hAnsi="Times New Roman"/>
        </w:rPr>
        <w:t>Opera (последних версий);</w:t>
      </w:r>
    </w:p>
    <w:p w:rsidR="009E4F65" w:rsidRPr="00DE575E" w:rsidRDefault="009E4F65" w:rsidP="00DE575E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DE575E">
        <w:rPr>
          <w:rFonts w:ascii="Times New Roman" w:hAnsi="Times New Roman"/>
        </w:rPr>
        <w:t>Firefox (последних версий)</w:t>
      </w:r>
      <w:r w:rsidR="00B54577" w:rsidRPr="00DE575E">
        <w:rPr>
          <w:rFonts w:ascii="Times New Roman" w:hAnsi="Times New Roman"/>
        </w:rPr>
        <w:t>;</w:t>
      </w:r>
    </w:p>
    <w:p w:rsidR="00B54577" w:rsidRPr="00DE575E" w:rsidRDefault="00A10171" w:rsidP="00DE575E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DE575E">
        <w:rPr>
          <w:rFonts w:ascii="Times New Roman" w:hAnsi="Times New Roman"/>
          <w:lang w:val="en-US"/>
        </w:rPr>
        <w:t>Chro</w:t>
      </w:r>
      <w:r w:rsidR="00B54577" w:rsidRPr="00DE575E">
        <w:rPr>
          <w:rFonts w:ascii="Times New Roman" w:hAnsi="Times New Roman"/>
          <w:lang w:val="en-US"/>
        </w:rPr>
        <w:t>me (</w:t>
      </w:r>
      <w:r w:rsidR="00B54577" w:rsidRPr="00DE575E">
        <w:rPr>
          <w:rFonts w:ascii="Times New Roman" w:hAnsi="Times New Roman"/>
        </w:rPr>
        <w:t>последних версий);</w:t>
      </w:r>
    </w:p>
    <w:p w:rsidR="009E4F65" w:rsidRDefault="00B54577" w:rsidP="00DE575E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 w:rsidRPr="00DE575E">
        <w:rPr>
          <w:rFonts w:ascii="Times New Roman" w:hAnsi="Times New Roman"/>
          <w:lang w:val="en-US"/>
        </w:rPr>
        <w:t>Safari (</w:t>
      </w:r>
      <w:r w:rsidRPr="00DE575E">
        <w:rPr>
          <w:rFonts w:ascii="Times New Roman" w:hAnsi="Times New Roman"/>
        </w:rPr>
        <w:t>последних версий);</w:t>
      </w:r>
    </w:p>
    <w:p w:rsidR="009155D6" w:rsidRPr="00DE575E" w:rsidRDefault="009155D6" w:rsidP="00DE575E">
      <w:pPr>
        <w:numPr>
          <w:ilvl w:val="0"/>
          <w:numId w:val="16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Яндекс брузер</w:t>
      </w:r>
    </w:p>
    <w:p w:rsidR="009E4F65" w:rsidRPr="00DE575E" w:rsidRDefault="009E4F65" w:rsidP="00DE575E">
      <w:pPr>
        <w:spacing w:after="0"/>
        <w:rPr>
          <w:rFonts w:ascii="Times New Roman" w:hAnsi="Times New Roman"/>
          <w:b/>
        </w:rPr>
      </w:pPr>
    </w:p>
    <w:p w:rsidR="009E4F65" w:rsidRPr="00DE575E" w:rsidRDefault="009E4F65" w:rsidP="00DE575E">
      <w:pPr>
        <w:numPr>
          <w:ilvl w:val="1"/>
          <w:numId w:val="22"/>
        </w:numPr>
        <w:spacing w:after="0" w:line="240" w:lineRule="auto"/>
        <w:rPr>
          <w:rFonts w:ascii="Times New Roman" w:hAnsi="Times New Roman"/>
          <w:b/>
          <w:bCs/>
        </w:rPr>
      </w:pPr>
      <w:r w:rsidRPr="00DE575E">
        <w:rPr>
          <w:rFonts w:ascii="Times New Roman" w:hAnsi="Times New Roman"/>
          <w:b/>
          <w:bCs/>
        </w:rPr>
        <w:t>Требования к системе управления контентом Сайта</w:t>
      </w:r>
      <w:r w:rsidR="00DE38C3" w:rsidRPr="00DE575E">
        <w:rPr>
          <w:rFonts w:ascii="Times New Roman" w:hAnsi="Times New Roman"/>
          <w:b/>
          <w:bCs/>
          <w:lang w:val="en-US"/>
        </w:rPr>
        <w:br/>
      </w:r>
    </w:p>
    <w:p w:rsidR="009E4F65" w:rsidRPr="00DE575E" w:rsidRDefault="009E4F65" w:rsidP="00DE575E">
      <w:pPr>
        <w:spacing w:after="0"/>
        <w:rPr>
          <w:rFonts w:ascii="Times New Roman" w:hAnsi="Times New Roman"/>
        </w:rPr>
      </w:pPr>
      <w:r w:rsidRPr="00DE575E">
        <w:rPr>
          <w:rFonts w:ascii="Times New Roman" w:hAnsi="Times New Roman"/>
        </w:rPr>
        <w:t>Система управления контентом Сайта должна обеспечить администратору сайта возможность выполнения следующих действий:</w:t>
      </w:r>
    </w:p>
    <w:p w:rsidR="009E4F65" w:rsidRPr="00DE575E" w:rsidRDefault="009E4F65" w:rsidP="00DE575E">
      <w:pPr>
        <w:numPr>
          <w:ilvl w:val="0"/>
          <w:numId w:val="10"/>
        </w:numPr>
        <w:spacing w:after="0" w:line="240" w:lineRule="auto"/>
        <w:rPr>
          <w:rStyle w:val="ad"/>
          <w:rFonts w:ascii="Times New Roman" w:hAnsi="Times New Roman"/>
          <w:i w:val="0"/>
          <w:iCs w:val="0"/>
          <w:color w:val="auto"/>
        </w:rPr>
      </w:pPr>
      <w:r w:rsidRPr="00DE575E">
        <w:rPr>
          <w:rStyle w:val="ad"/>
          <w:rFonts w:ascii="Times New Roman" w:hAnsi="Times New Roman"/>
          <w:i w:val="0"/>
          <w:iCs w:val="0"/>
          <w:color w:val="auto"/>
        </w:rPr>
        <w:t>Возможность изменения структуры сайта, добавление и удаление стандартных разделов.</w:t>
      </w:r>
    </w:p>
    <w:p w:rsidR="009E4F65" w:rsidRPr="00DE575E" w:rsidRDefault="009E4F65" w:rsidP="00DE575E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DE575E">
        <w:rPr>
          <w:rStyle w:val="ad"/>
          <w:rFonts w:ascii="Times New Roman" w:hAnsi="Times New Roman"/>
          <w:i w:val="0"/>
          <w:iCs w:val="0"/>
          <w:color w:val="auto"/>
        </w:rPr>
        <w:t>Древовидное, наглядное меню, повторяющее структуру сайта.</w:t>
      </w:r>
    </w:p>
    <w:p w:rsidR="009E4F65" w:rsidRPr="00DE575E" w:rsidRDefault="009E4F65" w:rsidP="00DE575E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DE575E">
        <w:rPr>
          <w:rStyle w:val="ad"/>
          <w:rFonts w:ascii="Times New Roman" w:hAnsi="Times New Roman"/>
          <w:i w:val="0"/>
          <w:iCs w:val="0"/>
          <w:color w:val="auto"/>
        </w:rPr>
        <w:t xml:space="preserve">Возможность визуального редактирования текстов, таблиц и изображений (по аналогии с </w:t>
      </w:r>
      <w:r w:rsidRPr="00DE575E">
        <w:rPr>
          <w:rStyle w:val="ad"/>
          <w:rFonts w:ascii="Times New Roman" w:hAnsi="Times New Roman"/>
          <w:i w:val="0"/>
          <w:iCs w:val="0"/>
          <w:color w:val="auto"/>
          <w:lang w:val="en-US"/>
        </w:rPr>
        <w:t>Microsoft</w:t>
      </w:r>
      <w:r w:rsidRPr="00DE575E">
        <w:rPr>
          <w:rStyle w:val="ad"/>
          <w:rFonts w:ascii="Times New Roman" w:hAnsi="Times New Roman"/>
          <w:i w:val="0"/>
          <w:iCs w:val="0"/>
          <w:color w:val="auto"/>
        </w:rPr>
        <w:t xml:space="preserve">™ </w:t>
      </w:r>
      <w:r w:rsidRPr="00DE575E">
        <w:rPr>
          <w:rStyle w:val="ad"/>
          <w:rFonts w:ascii="Times New Roman" w:hAnsi="Times New Roman"/>
          <w:i w:val="0"/>
          <w:iCs w:val="0"/>
          <w:color w:val="auto"/>
          <w:lang w:val="en-US"/>
        </w:rPr>
        <w:t>Word</w:t>
      </w:r>
      <w:r w:rsidRPr="00DE575E">
        <w:rPr>
          <w:rStyle w:val="ad"/>
          <w:rFonts w:ascii="Times New Roman" w:hAnsi="Times New Roman"/>
          <w:i w:val="0"/>
          <w:iCs w:val="0"/>
          <w:color w:val="auto"/>
        </w:rPr>
        <w:t>™).</w:t>
      </w:r>
    </w:p>
    <w:p w:rsidR="009E4F65" w:rsidRPr="00DE575E" w:rsidRDefault="009E4F65" w:rsidP="00DE575E">
      <w:pPr>
        <w:numPr>
          <w:ilvl w:val="0"/>
          <w:numId w:val="10"/>
        </w:numPr>
        <w:spacing w:after="0" w:line="240" w:lineRule="auto"/>
        <w:rPr>
          <w:rStyle w:val="ad"/>
          <w:rFonts w:ascii="Times New Roman" w:hAnsi="Times New Roman"/>
          <w:i w:val="0"/>
          <w:iCs w:val="0"/>
          <w:color w:val="auto"/>
        </w:rPr>
      </w:pPr>
      <w:r w:rsidRPr="00DE575E">
        <w:rPr>
          <w:rStyle w:val="ad"/>
          <w:rFonts w:ascii="Times New Roman" w:hAnsi="Times New Roman"/>
          <w:i w:val="0"/>
          <w:iCs w:val="0"/>
          <w:color w:val="auto"/>
        </w:rPr>
        <w:t xml:space="preserve">Возможность вставки текста напрямую из </w:t>
      </w:r>
      <w:r w:rsidRPr="00DE575E">
        <w:rPr>
          <w:rStyle w:val="ad"/>
          <w:rFonts w:ascii="Times New Roman" w:hAnsi="Times New Roman"/>
          <w:i w:val="0"/>
          <w:iCs w:val="0"/>
          <w:color w:val="auto"/>
          <w:lang w:val="en-US"/>
        </w:rPr>
        <w:t>Microsoft</w:t>
      </w:r>
      <w:r w:rsidRPr="00DE575E">
        <w:rPr>
          <w:rStyle w:val="ad"/>
          <w:rFonts w:ascii="Times New Roman" w:hAnsi="Times New Roman"/>
          <w:i w:val="0"/>
          <w:iCs w:val="0"/>
          <w:color w:val="auto"/>
        </w:rPr>
        <w:t xml:space="preserve">™ </w:t>
      </w:r>
      <w:r w:rsidRPr="00DE575E">
        <w:rPr>
          <w:rStyle w:val="ad"/>
          <w:rFonts w:ascii="Times New Roman" w:hAnsi="Times New Roman"/>
          <w:i w:val="0"/>
          <w:iCs w:val="0"/>
          <w:color w:val="auto"/>
          <w:lang w:val="en-US"/>
        </w:rPr>
        <w:t>Word</w:t>
      </w:r>
      <w:r w:rsidRPr="00DE575E">
        <w:rPr>
          <w:rStyle w:val="ad"/>
          <w:rFonts w:ascii="Times New Roman" w:hAnsi="Times New Roman"/>
          <w:i w:val="0"/>
          <w:iCs w:val="0"/>
          <w:color w:val="auto"/>
        </w:rPr>
        <w:t>™ с последующей автоматической «чисткой» кода.</w:t>
      </w:r>
    </w:p>
    <w:p w:rsidR="009E4F65" w:rsidRPr="00DE575E" w:rsidRDefault="009E4F65" w:rsidP="00DE575E">
      <w:pPr>
        <w:numPr>
          <w:ilvl w:val="0"/>
          <w:numId w:val="10"/>
        </w:numPr>
        <w:spacing w:after="0" w:line="240" w:lineRule="auto"/>
        <w:rPr>
          <w:rStyle w:val="ad"/>
          <w:rFonts w:ascii="Times New Roman" w:hAnsi="Times New Roman"/>
          <w:i w:val="0"/>
          <w:iCs w:val="0"/>
          <w:color w:val="auto"/>
        </w:rPr>
      </w:pPr>
      <w:r w:rsidRPr="00DE575E">
        <w:rPr>
          <w:rStyle w:val="ad"/>
          <w:rFonts w:ascii="Times New Roman" w:hAnsi="Times New Roman"/>
          <w:i w:val="0"/>
          <w:iCs w:val="0"/>
          <w:color w:val="auto"/>
        </w:rPr>
        <w:t>Автоматические функции обработки изображений</w:t>
      </w:r>
      <w:r w:rsidR="00337EAB" w:rsidRPr="00DE575E">
        <w:rPr>
          <w:rStyle w:val="ad"/>
          <w:rFonts w:ascii="Times New Roman" w:hAnsi="Times New Roman"/>
          <w:i w:val="0"/>
          <w:iCs w:val="0"/>
          <w:color w:val="auto"/>
        </w:rPr>
        <w:t xml:space="preserve"> (создание </w:t>
      </w:r>
      <w:r w:rsidR="001C7D4E" w:rsidRPr="00DE575E">
        <w:rPr>
          <w:rStyle w:val="ad"/>
          <w:rFonts w:ascii="Times New Roman" w:hAnsi="Times New Roman"/>
          <w:i w:val="0"/>
          <w:iCs w:val="0"/>
          <w:color w:val="auto"/>
        </w:rPr>
        <w:t>привью</w:t>
      </w:r>
      <w:r w:rsidR="00337EAB" w:rsidRPr="00DE575E">
        <w:rPr>
          <w:rStyle w:val="ad"/>
          <w:rFonts w:ascii="Times New Roman" w:hAnsi="Times New Roman"/>
          <w:i w:val="0"/>
          <w:iCs w:val="0"/>
          <w:color w:val="auto"/>
        </w:rPr>
        <w:t>, масштабирование)</w:t>
      </w:r>
      <w:r w:rsidRPr="00DE575E">
        <w:rPr>
          <w:rStyle w:val="ad"/>
          <w:rFonts w:ascii="Times New Roman" w:hAnsi="Times New Roman"/>
          <w:i w:val="0"/>
          <w:iCs w:val="0"/>
          <w:color w:val="auto"/>
        </w:rPr>
        <w:t>.</w:t>
      </w:r>
    </w:p>
    <w:p w:rsidR="009E4F65" w:rsidRPr="00DE575E" w:rsidRDefault="009E4F65" w:rsidP="00DE575E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DE575E">
        <w:rPr>
          <w:rStyle w:val="ad"/>
          <w:rFonts w:ascii="Times New Roman" w:hAnsi="Times New Roman"/>
          <w:i w:val="0"/>
          <w:iCs w:val="0"/>
          <w:color w:val="auto"/>
        </w:rPr>
        <w:t>Возможность создавать и изменять формы отправки сообщений с сайта с уведомлением по электронной почте с возможностью их изменений.</w:t>
      </w:r>
    </w:p>
    <w:p w:rsidR="009E4F65" w:rsidRPr="00DE575E" w:rsidRDefault="009E4F65" w:rsidP="00DE575E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DE575E">
        <w:rPr>
          <w:rStyle w:val="ad"/>
          <w:rFonts w:ascii="Times New Roman" w:hAnsi="Times New Roman"/>
          <w:i w:val="0"/>
          <w:iCs w:val="0"/>
          <w:color w:val="auto"/>
        </w:rPr>
        <w:t xml:space="preserve">Возможность </w:t>
      </w:r>
      <w:r w:rsidR="00AD270B" w:rsidRPr="00DE575E">
        <w:rPr>
          <w:rStyle w:val="ad"/>
          <w:rFonts w:ascii="Times New Roman" w:hAnsi="Times New Roman"/>
          <w:i w:val="0"/>
          <w:iCs w:val="0"/>
          <w:color w:val="auto"/>
        </w:rPr>
        <w:t xml:space="preserve">вносить </w:t>
      </w:r>
      <w:r w:rsidRPr="00DE575E">
        <w:rPr>
          <w:rStyle w:val="ad"/>
          <w:rFonts w:ascii="Times New Roman" w:hAnsi="Times New Roman"/>
          <w:i w:val="0"/>
          <w:iCs w:val="0"/>
          <w:color w:val="auto"/>
        </w:rPr>
        <w:t>изменения</w:t>
      </w:r>
      <w:r w:rsidR="00AD270B" w:rsidRPr="00DE575E">
        <w:rPr>
          <w:rStyle w:val="ad"/>
          <w:rFonts w:ascii="Times New Roman" w:hAnsi="Times New Roman"/>
          <w:i w:val="0"/>
          <w:iCs w:val="0"/>
          <w:color w:val="auto"/>
        </w:rPr>
        <w:t xml:space="preserve"> в</w:t>
      </w:r>
      <w:r w:rsidRPr="00DE575E">
        <w:rPr>
          <w:rStyle w:val="ad"/>
          <w:rFonts w:ascii="Times New Roman" w:hAnsi="Times New Roman"/>
          <w:i w:val="0"/>
          <w:iCs w:val="0"/>
          <w:color w:val="auto"/>
        </w:rPr>
        <w:t xml:space="preserve"> дизайн сайта (</w:t>
      </w:r>
      <w:r w:rsidRPr="00DE575E">
        <w:rPr>
          <w:rStyle w:val="ad"/>
          <w:rFonts w:ascii="Times New Roman" w:hAnsi="Times New Roman"/>
          <w:i w:val="0"/>
          <w:iCs w:val="0"/>
          <w:color w:val="auto"/>
          <w:lang w:val="en-US"/>
        </w:rPr>
        <w:t>HTML</w:t>
      </w:r>
      <w:r w:rsidRPr="00DE575E">
        <w:rPr>
          <w:rStyle w:val="ad"/>
          <w:rFonts w:ascii="Times New Roman" w:hAnsi="Times New Roman"/>
          <w:i w:val="0"/>
          <w:iCs w:val="0"/>
          <w:color w:val="auto"/>
        </w:rPr>
        <w:t>-шаблоны)</w:t>
      </w:r>
      <w:r w:rsidR="00051DC3" w:rsidRPr="00DE575E">
        <w:rPr>
          <w:rStyle w:val="ad"/>
          <w:rFonts w:ascii="Times New Roman" w:hAnsi="Times New Roman"/>
          <w:i w:val="0"/>
          <w:iCs w:val="0"/>
          <w:color w:val="auto"/>
        </w:rPr>
        <w:t xml:space="preserve"> типовых страниц</w:t>
      </w:r>
      <w:r w:rsidRPr="00DE575E">
        <w:rPr>
          <w:rStyle w:val="ad"/>
          <w:rFonts w:ascii="Times New Roman" w:hAnsi="Times New Roman"/>
          <w:i w:val="0"/>
          <w:iCs w:val="0"/>
          <w:color w:val="auto"/>
        </w:rPr>
        <w:t>.</w:t>
      </w:r>
    </w:p>
    <w:p w:rsidR="009E4F65" w:rsidRPr="00DE575E" w:rsidRDefault="009E4F65" w:rsidP="00DE575E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DE575E">
        <w:rPr>
          <w:rStyle w:val="ad"/>
          <w:rFonts w:ascii="Times New Roman" w:hAnsi="Times New Roman"/>
          <w:i w:val="0"/>
          <w:iCs w:val="0"/>
          <w:color w:val="auto"/>
        </w:rPr>
        <w:t>Возможности по</w:t>
      </w:r>
      <w:r w:rsidR="00116B9D" w:rsidRPr="00DE575E">
        <w:rPr>
          <w:rStyle w:val="ad"/>
          <w:rFonts w:ascii="Times New Roman" w:hAnsi="Times New Roman"/>
          <w:i w:val="0"/>
          <w:iCs w:val="0"/>
          <w:color w:val="auto"/>
        </w:rPr>
        <w:t xml:space="preserve"> тонкой</w:t>
      </w:r>
      <w:r w:rsidRPr="00DE575E">
        <w:rPr>
          <w:rStyle w:val="ad"/>
          <w:rFonts w:ascii="Times New Roman" w:hAnsi="Times New Roman"/>
          <w:i w:val="0"/>
          <w:iCs w:val="0"/>
          <w:color w:val="auto"/>
        </w:rPr>
        <w:t xml:space="preserve"> оптимизации сайта для поисковых систем.</w:t>
      </w:r>
    </w:p>
    <w:p w:rsidR="009E4F65" w:rsidRPr="00DE575E" w:rsidRDefault="009E4F65" w:rsidP="00DE575E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DE575E">
        <w:rPr>
          <w:rStyle w:val="ad"/>
          <w:rFonts w:ascii="Times New Roman" w:hAnsi="Times New Roman"/>
          <w:i w:val="0"/>
          <w:iCs w:val="0"/>
          <w:color w:val="auto"/>
        </w:rPr>
        <w:t>Возможность резервного копирования и восстановления данных, по частям или полностью.</w:t>
      </w:r>
    </w:p>
    <w:p w:rsidR="009E4F65" w:rsidRPr="00DE575E" w:rsidRDefault="009E4F65" w:rsidP="00DE575E">
      <w:pPr>
        <w:numPr>
          <w:ilvl w:val="0"/>
          <w:numId w:val="10"/>
        </w:numPr>
        <w:spacing w:after="0" w:line="240" w:lineRule="auto"/>
        <w:rPr>
          <w:rStyle w:val="ad"/>
          <w:rFonts w:ascii="Times New Roman" w:hAnsi="Times New Roman"/>
          <w:i w:val="0"/>
          <w:iCs w:val="0"/>
          <w:color w:val="auto"/>
        </w:rPr>
      </w:pPr>
      <w:r w:rsidRPr="00DE575E">
        <w:rPr>
          <w:rStyle w:val="ad"/>
          <w:rFonts w:ascii="Times New Roman" w:hAnsi="Times New Roman"/>
          <w:i w:val="0"/>
          <w:iCs w:val="0"/>
          <w:color w:val="auto"/>
        </w:rPr>
        <w:t>Возможность автоматической и полуавтоматической генерации путей для страниц сайта – например «</w:t>
      </w:r>
      <w:r w:rsidR="00BF1E40" w:rsidRPr="00DE575E">
        <w:rPr>
          <w:rStyle w:val="ad"/>
          <w:rFonts w:ascii="Times New Roman" w:hAnsi="Times New Roman"/>
          <w:i w:val="0"/>
          <w:iCs w:val="0"/>
          <w:color w:val="auto"/>
          <w:lang w:val="en-US"/>
        </w:rPr>
        <w:t>intitle</w:t>
      </w:r>
      <w:r w:rsidRPr="00DE575E">
        <w:rPr>
          <w:rStyle w:val="ad"/>
          <w:rFonts w:ascii="Times New Roman" w:hAnsi="Times New Roman"/>
          <w:i w:val="0"/>
          <w:iCs w:val="0"/>
          <w:color w:val="auto"/>
        </w:rPr>
        <w:t>.</w:t>
      </w:r>
      <w:r w:rsidRPr="00DE575E">
        <w:rPr>
          <w:rStyle w:val="ad"/>
          <w:rFonts w:ascii="Times New Roman" w:hAnsi="Times New Roman"/>
          <w:i w:val="0"/>
          <w:iCs w:val="0"/>
          <w:color w:val="auto"/>
          <w:lang w:val="en-US"/>
        </w:rPr>
        <w:t>ru</w:t>
      </w:r>
      <w:r w:rsidRPr="00DE575E">
        <w:rPr>
          <w:rStyle w:val="ad"/>
          <w:rFonts w:ascii="Times New Roman" w:hAnsi="Times New Roman"/>
          <w:i w:val="0"/>
          <w:iCs w:val="0"/>
          <w:color w:val="auto"/>
        </w:rPr>
        <w:t>/</w:t>
      </w:r>
      <w:r w:rsidR="00BF1E40" w:rsidRPr="00DE575E">
        <w:rPr>
          <w:rStyle w:val="ad"/>
          <w:rFonts w:ascii="Times New Roman" w:hAnsi="Times New Roman"/>
          <w:i w:val="0"/>
          <w:iCs w:val="0"/>
          <w:color w:val="auto"/>
          <w:lang w:val="en-US"/>
        </w:rPr>
        <w:t>portfolio</w:t>
      </w:r>
      <w:r w:rsidRPr="00DE575E">
        <w:rPr>
          <w:rStyle w:val="ad"/>
          <w:rFonts w:ascii="Times New Roman" w:hAnsi="Times New Roman"/>
          <w:i w:val="0"/>
          <w:iCs w:val="0"/>
          <w:color w:val="auto"/>
        </w:rPr>
        <w:t>/</w:t>
      </w:r>
      <w:r w:rsidR="00BF1E40" w:rsidRPr="00DE575E">
        <w:rPr>
          <w:rStyle w:val="ad"/>
          <w:rFonts w:ascii="Times New Roman" w:hAnsi="Times New Roman"/>
          <w:i w:val="0"/>
          <w:iCs w:val="0"/>
          <w:color w:val="auto"/>
          <w:lang w:val="en-US"/>
        </w:rPr>
        <w:t>sites</w:t>
      </w:r>
      <w:r w:rsidRPr="00DE575E">
        <w:rPr>
          <w:rStyle w:val="ad"/>
          <w:rFonts w:ascii="Times New Roman" w:hAnsi="Times New Roman"/>
          <w:i w:val="0"/>
          <w:iCs w:val="0"/>
          <w:color w:val="auto"/>
        </w:rPr>
        <w:t>/»</w:t>
      </w:r>
      <w:r w:rsidR="008E1C7F" w:rsidRPr="00DE575E">
        <w:rPr>
          <w:rStyle w:val="ad"/>
          <w:rFonts w:ascii="Times New Roman" w:hAnsi="Times New Roman"/>
          <w:i w:val="0"/>
          <w:iCs w:val="0"/>
          <w:color w:val="auto"/>
        </w:rPr>
        <w:t xml:space="preserve"> или с использованием </w:t>
      </w:r>
      <w:r w:rsidR="001D6C7A" w:rsidRPr="00DE575E">
        <w:rPr>
          <w:rStyle w:val="ad"/>
          <w:rFonts w:ascii="Times New Roman" w:hAnsi="Times New Roman"/>
          <w:i w:val="0"/>
          <w:iCs w:val="0"/>
          <w:color w:val="auto"/>
        </w:rPr>
        <w:t>«</w:t>
      </w:r>
      <w:r w:rsidR="008E1C7F" w:rsidRPr="00DE575E">
        <w:rPr>
          <w:rStyle w:val="ad"/>
          <w:rFonts w:ascii="Times New Roman" w:hAnsi="Times New Roman"/>
          <w:i w:val="0"/>
          <w:iCs w:val="0"/>
          <w:color w:val="auto"/>
          <w:lang w:val="en-US"/>
        </w:rPr>
        <w:t>translit</w:t>
      </w:r>
      <w:r w:rsidR="008E1C7F" w:rsidRPr="00DE575E">
        <w:rPr>
          <w:rStyle w:val="ad"/>
          <w:rFonts w:ascii="Times New Roman" w:hAnsi="Times New Roman"/>
          <w:i w:val="0"/>
          <w:iCs w:val="0"/>
          <w:color w:val="auto"/>
        </w:rPr>
        <w:t>’</w:t>
      </w:r>
      <w:r w:rsidR="008E1C7F" w:rsidRPr="00DE575E">
        <w:rPr>
          <w:rStyle w:val="ad"/>
          <w:rFonts w:ascii="Times New Roman" w:hAnsi="Times New Roman"/>
          <w:i w:val="0"/>
          <w:iCs w:val="0"/>
          <w:color w:val="auto"/>
          <w:lang w:val="en-US"/>
        </w:rPr>
        <w:t>a</w:t>
      </w:r>
      <w:r w:rsidR="001D6C7A" w:rsidRPr="00DE575E">
        <w:rPr>
          <w:rStyle w:val="ad"/>
          <w:rFonts w:ascii="Times New Roman" w:hAnsi="Times New Roman"/>
          <w:i w:val="0"/>
          <w:iCs w:val="0"/>
          <w:color w:val="auto"/>
        </w:rPr>
        <w:t>»</w:t>
      </w:r>
      <w:r w:rsidRPr="00DE575E">
        <w:rPr>
          <w:rStyle w:val="ad"/>
          <w:rFonts w:ascii="Times New Roman" w:hAnsi="Times New Roman"/>
          <w:i w:val="0"/>
          <w:iCs w:val="0"/>
          <w:color w:val="auto"/>
        </w:rPr>
        <w:t>.</w:t>
      </w:r>
    </w:p>
    <w:p w:rsidR="009E4F65" w:rsidRPr="00DE575E" w:rsidRDefault="009E4F65" w:rsidP="00DE575E">
      <w:pPr>
        <w:numPr>
          <w:ilvl w:val="0"/>
          <w:numId w:val="10"/>
        </w:numPr>
        <w:spacing w:after="0" w:line="240" w:lineRule="auto"/>
        <w:rPr>
          <w:rStyle w:val="ad"/>
          <w:rFonts w:ascii="Times New Roman" w:hAnsi="Times New Roman"/>
          <w:i w:val="0"/>
          <w:iCs w:val="0"/>
          <w:color w:val="auto"/>
        </w:rPr>
      </w:pPr>
      <w:r w:rsidRPr="00DE575E">
        <w:rPr>
          <w:rStyle w:val="ad"/>
          <w:rFonts w:ascii="Times New Roman" w:hAnsi="Times New Roman"/>
          <w:i w:val="0"/>
          <w:iCs w:val="0"/>
          <w:color w:val="auto"/>
        </w:rPr>
        <w:t>Возможность авторизации и разграничения прав для неограниченного количества операторов и администраторов сайта.</w:t>
      </w:r>
    </w:p>
    <w:p w:rsidR="009E4F65" w:rsidRPr="00DE575E" w:rsidRDefault="009E4F65" w:rsidP="00DE575E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DE575E">
        <w:rPr>
          <w:rStyle w:val="ad"/>
          <w:rFonts w:ascii="Times New Roman" w:hAnsi="Times New Roman"/>
          <w:i w:val="0"/>
          <w:iCs w:val="0"/>
          <w:color w:val="auto"/>
        </w:rPr>
        <w:t>Управление рассылкой</w:t>
      </w:r>
      <w:r w:rsidR="0099674A" w:rsidRPr="00DE575E">
        <w:rPr>
          <w:rStyle w:val="ad"/>
          <w:rFonts w:ascii="Times New Roman" w:hAnsi="Times New Roman"/>
          <w:i w:val="0"/>
          <w:iCs w:val="0"/>
          <w:color w:val="auto"/>
        </w:rPr>
        <w:t xml:space="preserve"> для клиентов имеющих доступ к закрытой части сайта</w:t>
      </w:r>
      <w:r w:rsidRPr="00DE575E">
        <w:rPr>
          <w:rStyle w:val="ad"/>
          <w:rFonts w:ascii="Times New Roman" w:hAnsi="Times New Roman"/>
          <w:i w:val="0"/>
          <w:iCs w:val="0"/>
          <w:color w:val="auto"/>
        </w:rPr>
        <w:t>.</w:t>
      </w:r>
      <w:r w:rsidRPr="00DE575E">
        <w:rPr>
          <w:rFonts w:ascii="Times New Roman" w:hAnsi="Times New Roman"/>
        </w:rPr>
        <w:t xml:space="preserve"> </w:t>
      </w:r>
      <w:r w:rsidR="00657A9A" w:rsidRPr="00DE575E">
        <w:rPr>
          <w:rFonts w:ascii="Times New Roman" w:hAnsi="Times New Roman"/>
        </w:rPr>
        <w:br/>
      </w:r>
      <w:r w:rsidR="00DB2C28" w:rsidRPr="00DE575E">
        <w:rPr>
          <w:rFonts w:ascii="Times New Roman" w:hAnsi="Times New Roman"/>
          <w:lang w:val="en-US"/>
        </w:rPr>
        <w:br/>
      </w:r>
    </w:p>
    <w:p w:rsidR="009E4F65" w:rsidRPr="00DE575E" w:rsidRDefault="009E4F65" w:rsidP="00DE575E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bCs/>
        </w:rPr>
      </w:pPr>
      <w:r w:rsidRPr="00DE575E">
        <w:rPr>
          <w:rFonts w:ascii="Times New Roman" w:hAnsi="Times New Roman"/>
          <w:b/>
          <w:bCs/>
        </w:rPr>
        <w:t>Требования к компоновке страниц Сайта</w:t>
      </w:r>
      <w:r w:rsidR="00657A9A" w:rsidRPr="00DE575E">
        <w:rPr>
          <w:rFonts w:ascii="Times New Roman" w:hAnsi="Times New Roman"/>
          <w:b/>
          <w:bCs/>
        </w:rPr>
        <w:br/>
      </w:r>
    </w:p>
    <w:p w:rsidR="009E4F65" w:rsidRPr="00DE575E" w:rsidRDefault="009E4F65" w:rsidP="00DE575E">
      <w:pPr>
        <w:pStyle w:val="aa"/>
        <w:jc w:val="left"/>
        <w:rPr>
          <w:rFonts w:ascii="Times New Roman" w:hAnsi="Times New Roman" w:cs="Times New Roman"/>
          <w:sz w:val="22"/>
        </w:rPr>
      </w:pPr>
      <w:r w:rsidRPr="00DE575E">
        <w:rPr>
          <w:rFonts w:ascii="Times New Roman" w:hAnsi="Times New Roman" w:cs="Times New Roman"/>
          <w:sz w:val="22"/>
        </w:rPr>
        <w:t>Компоновка страниц Сайта должна обеспечивать автоматическое масштабирование страниц в зависимости от ширины рабочего поля браузера пользователя.</w:t>
      </w:r>
      <w:r w:rsidR="00F31347" w:rsidRPr="00DE575E">
        <w:rPr>
          <w:rFonts w:ascii="Times New Roman" w:hAnsi="Times New Roman" w:cs="Times New Roman"/>
          <w:sz w:val="22"/>
        </w:rPr>
        <w:t xml:space="preserve"> «</w:t>
      </w:r>
      <w:r w:rsidR="00281D94" w:rsidRPr="00DE575E">
        <w:rPr>
          <w:rFonts w:ascii="Times New Roman" w:hAnsi="Times New Roman" w:cs="Times New Roman"/>
          <w:sz w:val="22"/>
        </w:rPr>
        <w:t>Р</w:t>
      </w:r>
      <w:r w:rsidR="00F31347" w:rsidRPr="00DE575E">
        <w:rPr>
          <w:rFonts w:ascii="Times New Roman" w:hAnsi="Times New Roman" w:cs="Times New Roman"/>
          <w:sz w:val="22"/>
        </w:rPr>
        <w:t>езина» не должна растягиваться на весь экран на разрешениях выше 1</w:t>
      </w:r>
      <w:r w:rsidR="00765608" w:rsidRPr="00DE575E">
        <w:rPr>
          <w:rFonts w:ascii="Times New Roman" w:hAnsi="Times New Roman" w:cs="Times New Roman"/>
          <w:sz w:val="22"/>
        </w:rPr>
        <w:t>4</w:t>
      </w:r>
      <w:r w:rsidR="00F31347" w:rsidRPr="00DE575E">
        <w:rPr>
          <w:rFonts w:ascii="Times New Roman" w:hAnsi="Times New Roman" w:cs="Times New Roman"/>
          <w:sz w:val="22"/>
        </w:rPr>
        <w:t>00</w:t>
      </w:r>
      <w:r w:rsidR="00D76114">
        <w:rPr>
          <w:rFonts w:ascii="Times New Roman" w:hAnsi="Times New Roman" w:cs="Times New Roman"/>
          <w:sz w:val="22"/>
        </w:rPr>
        <w:t xml:space="preserve"> </w:t>
      </w:r>
      <w:r w:rsidR="00F31347" w:rsidRPr="00DE575E">
        <w:rPr>
          <w:rFonts w:ascii="Times New Roman" w:hAnsi="Times New Roman" w:cs="Times New Roman"/>
          <w:sz w:val="22"/>
          <w:lang w:val="en-US"/>
        </w:rPr>
        <w:t>px</w:t>
      </w:r>
      <w:r w:rsidR="005D0746" w:rsidRPr="00DE575E">
        <w:rPr>
          <w:rFonts w:ascii="Times New Roman" w:hAnsi="Times New Roman" w:cs="Times New Roman"/>
          <w:sz w:val="22"/>
        </w:rPr>
        <w:t xml:space="preserve"> по </w:t>
      </w:r>
      <w:r w:rsidR="006A1DA8" w:rsidRPr="00DE575E">
        <w:rPr>
          <w:rFonts w:ascii="Times New Roman" w:hAnsi="Times New Roman" w:cs="Times New Roman"/>
          <w:sz w:val="22"/>
        </w:rPr>
        <w:t>ширине</w:t>
      </w:r>
      <w:r w:rsidR="00F31347" w:rsidRPr="00DE575E">
        <w:rPr>
          <w:rFonts w:ascii="Times New Roman" w:hAnsi="Times New Roman" w:cs="Times New Roman"/>
          <w:sz w:val="22"/>
        </w:rPr>
        <w:t>.</w:t>
      </w:r>
    </w:p>
    <w:p w:rsidR="00FA7952" w:rsidRPr="00DE575E" w:rsidRDefault="00FA7952" w:rsidP="00DE575E">
      <w:pPr>
        <w:pStyle w:val="aa"/>
        <w:jc w:val="left"/>
        <w:rPr>
          <w:rFonts w:ascii="Times New Roman" w:hAnsi="Times New Roman" w:cs="Times New Roman"/>
          <w:sz w:val="22"/>
        </w:rPr>
      </w:pPr>
    </w:p>
    <w:p w:rsidR="009E4F65" w:rsidRPr="00DE575E" w:rsidRDefault="009E4F65" w:rsidP="00DE575E">
      <w:pPr>
        <w:pStyle w:val="aa"/>
        <w:jc w:val="left"/>
        <w:rPr>
          <w:rFonts w:ascii="Times New Roman" w:hAnsi="Times New Roman" w:cs="Times New Roman"/>
          <w:sz w:val="22"/>
        </w:rPr>
      </w:pPr>
      <w:r w:rsidRPr="00DE575E">
        <w:rPr>
          <w:rFonts w:ascii="Times New Roman" w:hAnsi="Times New Roman" w:cs="Times New Roman"/>
          <w:sz w:val="22"/>
        </w:rPr>
        <w:t xml:space="preserve">Минимальный размер (ширина) рабочего поля браузера, при котором необходимо обеспечить полноценное отображение страниц (без полосы горизонтальной прокрутки), составляет 1024 пиксела. </w:t>
      </w:r>
    </w:p>
    <w:p w:rsidR="00D6294C" w:rsidRPr="00DE575E" w:rsidRDefault="00D6294C" w:rsidP="00DE575E">
      <w:pPr>
        <w:pStyle w:val="aa"/>
        <w:jc w:val="left"/>
        <w:rPr>
          <w:rFonts w:ascii="Times New Roman" w:hAnsi="Times New Roman" w:cs="Times New Roman"/>
          <w:sz w:val="22"/>
        </w:rPr>
      </w:pPr>
    </w:p>
    <w:p w:rsidR="009E4F65" w:rsidRPr="00DE575E" w:rsidRDefault="009E4F65" w:rsidP="00DE575E">
      <w:pPr>
        <w:numPr>
          <w:ilvl w:val="0"/>
          <w:numId w:val="3"/>
        </w:numPr>
        <w:tabs>
          <w:tab w:val="clear" w:pos="390"/>
          <w:tab w:val="num" w:pos="0"/>
        </w:tabs>
        <w:spacing w:after="0" w:line="240" w:lineRule="auto"/>
        <w:ind w:hanging="674"/>
        <w:rPr>
          <w:rFonts w:ascii="Times New Roman" w:hAnsi="Times New Roman"/>
          <w:b/>
        </w:rPr>
      </w:pPr>
      <w:r w:rsidRPr="00DE575E">
        <w:rPr>
          <w:rFonts w:ascii="Times New Roman" w:hAnsi="Times New Roman"/>
          <w:b/>
        </w:rPr>
        <w:t xml:space="preserve">Структура Сайта и навигация </w:t>
      </w:r>
      <w:r w:rsidR="00D215A9" w:rsidRPr="00DE575E">
        <w:rPr>
          <w:rFonts w:ascii="Times New Roman" w:hAnsi="Times New Roman"/>
          <w:b/>
        </w:rPr>
        <w:br/>
      </w:r>
    </w:p>
    <w:p w:rsidR="009E4F65" w:rsidRPr="00DE575E" w:rsidRDefault="00FB6D58" w:rsidP="00DE575E">
      <w:pPr>
        <w:spacing w:after="0"/>
        <w:ind w:left="-284" w:firstLine="284"/>
        <w:rPr>
          <w:rFonts w:ascii="Times New Roman" w:hAnsi="Times New Roman"/>
          <w:sz w:val="20"/>
        </w:rPr>
      </w:pPr>
      <w:r w:rsidRPr="00DE575E">
        <w:rPr>
          <w:rFonts w:ascii="Times New Roman" w:hAnsi="Times New Roman"/>
          <w:sz w:val="20"/>
        </w:rPr>
        <w:t>Главная страница</w:t>
      </w:r>
      <w:r w:rsidR="003E4594" w:rsidRPr="00DE575E">
        <w:rPr>
          <w:rFonts w:ascii="Times New Roman" w:hAnsi="Times New Roman"/>
          <w:sz w:val="20"/>
        </w:rPr>
        <w:br/>
      </w:r>
      <w:r w:rsidR="00D6294C" w:rsidRPr="00DE575E">
        <w:rPr>
          <w:rFonts w:ascii="Times New Roman" w:hAnsi="Times New Roman"/>
          <w:sz w:val="20"/>
        </w:rPr>
        <w:t xml:space="preserve">КАК ТУТ - </w:t>
      </w:r>
      <w:r w:rsidR="00D6294C" w:rsidRPr="00DE575E">
        <w:rPr>
          <w:rFonts w:ascii="Times New Roman" w:hAnsi="Times New Roman"/>
          <w:sz w:val="20"/>
          <w:lang w:val="de-DE"/>
        </w:rPr>
        <w:t>http</w:t>
      </w:r>
      <w:r w:rsidR="00D6294C" w:rsidRPr="00DE575E">
        <w:rPr>
          <w:rFonts w:ascii="Times New Roman" w:hAnsi="Times New Roman"/>
          <w:sz w:val="20"/>
        </w:rPr>
        <w:t>://</w:t>
      </w:r>
      <w:r w:rsidR="00D6294C" w:rsidRPr="00DE575E">
        <w:rPr>
          <w:rFonts w:ascii="Times New Roman" w:hAnsi="Times New Roman"/>
          <w:sz w:val="20"/>
          <w:lang w:val="de-DE"/>
        </w:rPr>
        <w:t>solenamebel</w:t>
      </w:r>
      <w:r w:rsidR="00D6294C" w:rsidRPr="00DE575E">
        <w:rPr>
          <w:rFonts w:ascii="Times New Roman" w:hAnsi="Times New Roman"/>
          <w:sz w:val="20"/>
        </w:rPr>
        <w:t>.</w:t>
      </w:r>
      <w:r w:rsidR="00D6294C" w:rsidRPr="00DE575E">
        <w:rPr>
          <w:rFonts w:ascii="Times New Roman" w:hAnsi="Times New Roman"/>
          <w:sz w:val="20"/>
          <w:lang w:val="de-DE"/>
        </w:rPr>
        <w:t>ru</w:t>
      </w:r>
      <w:r w:rsidR="00D6294C" w:rsidRPr="00DE575E">
        <w:rPr>
          <w:rFonts w:ascii="Times New Roman" w:hAnsi="Times New Roman"/>
          <w:sz w:val="20"/>
        </w:rPr>
        <w:t>/</w:t>
      </w:r>
    </w:p>
    <w:p w:rsidR="00FB6D58" w:rsidRPr="00DE575E" w:rsidRDefault="00BC1DC9" w:rsidP="00DE575E">
      <w:pPr>
        <w:numPr>
          <w:ilvl w:val="0"/>
          <w:numId w:val="35"/>
        </w:numPr>
        <w:spacing w:after="0"/>
        <w:rPr>
          <w:rFonts w:ascii="Times New Roman" w:hAnsi="Times New Roman"/>
          <w:sz w:val="20"/>
        </w:rPr>
      </w:pPr>
      <w:r w:rsidRPr="00DE575E">
        <w:rPr>
          <w:rFonts w:ascii="Times New Roman" w:hAnsi="Times New Roman"/>
          <w:sz w:val="20"/>
        </w:rPr>
        <w:t>САЙТ</w:t>
      </w:r>
    </w:p>
    <w:p w:rsidR="00FB6D58" w:rsidRPr="00DE575E" w:rsidRDefault="00D6294C" w:rsidP="00DE575E">
      <w:pPr>
        <w:numPr>
          <w:ilvl w:val="1"/>
          <w:numId w:val="35"/>
        </w:numPr>
        <w:spacing w:after="0"/>
        <w:rPr>
          <w:rFonts w:ascii="Times New Roman" w:hAnsi="Times New Roman"/>
          <w:sz w:val="20"/>
        </w:rPr>
      </w:pPr>
      <w:r w:rsidRPr="00DE575E">
        <w:rPr>
          <w:rFonts w:ascii="Times New Roman" w:hAnsi="Times New Roman"/>
          <w:sz w:val="20"/>
        </w:rPr>
        <w:t>Главная</w:t>
      </w:r>
    </w:p>
    <w:p w:rsidR="00C329FB" w:rsidRPr="00DE575E" w:rsidRDefault="00BC1DC9" w:rsidP="00DE575E">
      <w:pPr>
        <w:numPr>
          <w:ilvl w:val="0"/>
          <w:numId w:val="35"/>
        </w:numPr>
        <w:spacing w:after="0"/>
        <w:rPr>
          <w:rFonts w:ascii="Times New Roman" w:hAnsi="Times New Roman"/>
          <w:sz w:val="20"/>
        </w:rPr>
      </w:pPr>
      <w:r w:rsidRPr="00DE575E">
        <w:rPr>
          <w:rFonts w:ascii="Times New Roman" w:hAnsi="Times New Roman"/>
          <w:sz w:val="20"/>
        </w:rPr>
        <w:t xml:space="preserve">О НАС </w:t>
      </w:r>
    </w:p>
    <w:p w:rsidR="008C7A49" w:rsidRPr="00DE575E" w:rsidRDefault="00D6294C" w:rsidP="00DE575E">
      <w:pPr>
        <w:numPr>
          <w:ilvl w:val="1"/>
          <w:numId w:val="35"/>
        </w:numPr>
        <w:spacing w:after="0"/>
        <w:rPr>
          <w:rFonts w:ascii="Times New Roman" w:hAnsi="Times New Roman"/>
          <w:sz w:val="20"/>
        </w:rPr>
      </w:pPr>
      <w:r w:rsidRPr="00DE575E">
        <w:rPr>
          <w:rFonts w:ascii="Times New Roman" w:hAnsi="Times New Roman"/>
          <w:sz w:val="20"/>
        </w:rPr>
        <w:t xml:space="preserve">О нас </w:t>
      </w:r>
    </w:p>
    <w:p w:rsidR="008C7A49" w:rsidRPr="00DE575E" w:rsidRDefault="00D6294C" w:rsidP="00DE575E">
      <w:pPr>
        <w:numPr>
          <w:ilvl w:val="3"/>
          <w:numId w:val="35"/>
        </w:numPr>
        <w:spacing w:after="0"/>
        <w:rPr>
          <w:rFonts w:ascii="Times New Roman" w:hAnsi="Times New Roman"/>
          <w:sz w:val="20"/>
        </w:rPr>
      </w:pPr>
      <w:r w:rsidRPr="00DE575E">
        <w:rPr>
          <w:rFonts w:ascii="Times New Roman" w:hAnsi="Times New Roman"/>
          <w:sz w:val="20"/>
        </w:rPr>
        <w:t xml:space="preserve">Цель </w:t>
      </w:r>
    </w:p>
    <w:p w:rsidR="008C7A49" w:rsidRPr="00DE575E" w:rsidRDefault="00D6294C" w:rsidP="00DE575E">
      <w:pPr>
        <w:numPr>
          <w:ilvl w:val="3"/>
          <w:numId w:val="35"/>
        </w:numPr>
        <w:spacing w:after="0"/>
        <w:rPr>
          <w:rFonts w:ascii="Times New Roman" w:hAnsi="Times New Roman"/>
          <w:sz w:val="20"/>
        </w:rPr>
      </w:pPr>
      <w:r w:rsidRPr="00DE575E">
        <w:rPr>
          <w:rFonts w:ascii="Times New Roman" w:hAnsi="Times New Roman"/>
          <w:sz w:val="20"/>
        </w:rPr>
        <w:t>Дизайн</w:t>
      </w:r>
    </w:p>
    <w:p w:rsidR="008C7A49" w:rsidRPr="00DE575E" w:rsidRDefault="00D6294C" w:rsidP="00DE575E">
      <w:pPr>
        <w:numPr>
          <w:ilvl w:val="3"/>
          <w:numId w:val="35"/>
        </w:numPr>
        <w:spacing w:after="0"/>
        <w:rPr>
          <w:rFonts w:ascii="Times New Roman" w:hAnsi="Times New Roman"/>
          <w:sz w:val="20"/>
        </w:rPr>
      </w:pPr>
      <w:r w:rsidRPr="00DE575E">
        <w:rPr>
          <w:rFonts w:ascii="Times New Roman" w:hAnsi="Times New Roman"/>
          <w:sz w:val="20"/>
        </w:rPr>
        <w:t>Услуги</w:t>
      </w:r>
    </w:p>
    <w:p w:rsidR="008C7A49" w:rsidRPr="00DE575E" w:rsidRDefault="00D6294C" w:rsidP="00DE575E">
      <w:pPr>
        <w:numPr>
          <w:ilvl w:val="3"/>
          <w:numId w:val="35"/>
        </w:numPr>
        <w:spacing w:after="0"/>
        <w:rPr>
          <w:rFonts w:ascii="Times New Roman" w:hAnsi="Times New Roman"/>
          <w:sz w:val="20"/>
        </w:rPr>
      </w:pPr>
      <w:r w:rsidRPr="00DE575E">
        <w:rPr>
          <w:rFonts w:ascii="Times New Roman" w:hAnsi="Times New Roman"/>
          <w:sz w:val="20"/>
        </w:rPr>
        <w:t>Полезная информация</w:t>
      </w:r>
    </w:p>
    <w:p w:rsidR="008C7A49" w:rsidRPr="00DE575E" w:rsidRDefault="00D6294C" w:rsidP="00DE575E">
      <w:pPr>
        <w:numPr>
          <w:ilvl w:val="3"/>
          <w:numId w:val="35"/>
        </w:numPr>
        <w:spacing w:after="0"/>
        <w:rPr>
          <w:rFonts w:ascii="Times New Roman" w:hAnsi="Times New Roman"/>
          <w:sz w:val="20"/>
        </w:rPr>
      </w:pPr>
      <w:r w:rsidRPr="00DE575E">
        <w:rPr>
          <w:rFonts w:ascii="Times New Roman" w:hAnsi="Times New Roman"/>
          <w:sz w:val="20"/>
        </w:rPr>
        <w:t>Видео</w:t>
      </w:r>
    </w:p>
    <w:p w:rsidR="00D6294C" w:rsidRPr="00DE575E" w:rsidRDefault="00D6294C" w:rsidP="00DE575E">
      <w:pPr>
        <w:numPr>
          <w:ilvl w:val="3"/>
          <w:numId w:val="35"/>
        </w:numPr>
        <w:spacing w:after="0"/>
        <w:rPr>
          <w:rFonts w:ascii="Times New Roman" w:hAnsi="Times New Roman"/>
          <w:sz w:val="20"/>
        </w:rPr>
      </w:pPr>
      <w:r w:rsidRPr="00DE575E">
        <w:rPr>
          <w:rFonts w:ascii="Times New Roman" w:hAnsi="Times New Roman"/>
          <w:sz w:val="20"/>
        </w:rPr>
        <w:t>Дизайн интерьеров</w:t>
      </w:r>
    </w:p>
    <w:p w:rsidR="00FB6D58" w:rsidRPr="00DE575E" w:rsidRDefault="00BC1DC9" w:rsidP="00DE575E">
      <w:pPr>
        <w:numPr>
          <w:ilvl w:val="0"/>
          <w:numId w:val="35"/>
        </w:numPr>
        <w:spacing w:after="0"/>
        <w:rPr>
          <w:rFonts w:ascii="Times New Roman" w:hAnsi="Times New Roman"/>
          <w:sz w:val="20"/>
        </w:rPr>
      </w:pPr>
      <w:r w:rsidRPr="00DE575E">
        <w:rPr>
          <w:rFonts w:ascii="Times New Roman" w:hAnsi="Times New Roman"/>
          <w:sz w:val="20"/>
        </w:rPr>
        <w:t>ПОРТФОЛИО</w:t>
      </w:r>
    </w:p>
    <w:p w:rsidR="00BC1DC9" w:rsidRPr="00BC1DC9" w:rsidRDefault="00BC1DC9" w:rsidP="00BC1DC9">
      <w:pPr>
        <w:numPr>
          <w:ilvl w:val="1"/>
          <w:numId w:val="35"/>
        </w:numPr>
        <w:spacing w:after="0"/>
        <w:ind w:left="1434" w:hanging="357"/>
        <w:rPr>
          <w:rFonts w:ascii="Times New Roman" w:hAnsi="Times New Roman"/>
          <w:sz w:val="20"/>
          <w:szCs w:val="20"/>
        </w:rPr>
      </w:pPr>
      <w:r w:rsidRPr="00BC1DC9">
        <w:rPr>
          <w:rFonts w:ascii="Times New Roman" w:hAnsi="Times New Roman"/>
          <w:sz w:val="20"/>
          <w:szCs w:val="20"/>
        </w:rPr>
        <w:t>Кухни</w:t>
      </w:r>
    </w:p>
    <w:p w:rsidR="00BC1DC9" w:rsidRPr="00BC1DC9" w:rsidRDefault="00BC1DC9" w:rsidP="00BC1DC9">
      <w:pPr>
        <w:numPr>
          <w:ilvl w:val="1"/>
          <w:numId w:val="35"/>
        </w:numPr>
        <w:spacing w:after="0"/>
        <w:ind w:left="1434" w:hanging="357"/>
        <w:rPr>
          <w:rFonts w:ascii="Times New Roman" w:hAnsi="Times New Roman"/>
          <w:sz w:val="20"/>
          <w:szCs w:val="20"/>
        </w:rPr>
      </w:pPr>
      <w:r w:rsidRPr="00BC1DC9">
        <w:rPr>
          <w:rFonts w:ascii="Times New Roman" w:hAnsi="Times New Roman"/>
          <w:sz w:val="20"/>
          <w:szCs w:val="20"/>
        </w:rPr>
        <w:t>Шкафы-купе</w:t>
      </w:r>
    </w:p>
    <w:p w:rsidR="00BC1DC9" w:rsidRPr="00BC1DC9" w:rsidRDefault="00BC1DC9" w:rsidP="00BC1DC9">
      <w:pPr>
        <w:numPr>
          <w:ilvl w:val="1"/>
          <w:numId w:val="35"/>
        </w:numPr>
        <w:spacing w:after="0"/>
        <w:rPr>
          <w:rFonts w:ascii="Times New Roman" w:hAnsi="Times New Roman"/>
          <w:sz w:val="20"/>
          <w:szCs w:val="20"/>
        </w:rPr>
      </w:pPr>
      <w:r w:rsidRPr="00BC1DC9">
        <w:rPr>
          <w:rFonts w:ascii="Times New Roman" w:hAnsi="Times New Roman"/>
          <w:sz w:val="20"/>
          <w:szCs w:val="20"/>
        </w:rPr>
        <w:t>Двери-купе</w:t>
      </w:r>
    </w:p>
    <w:p w:rsidR="00BC1DC9" w:rsidRPr="00BC1DC9" w:rsidRDefault="00BC1DC9" w:rsidP="00BC1DC9">
      <w:pPr>
        <w:numPr>
          <w:ilvl w:val="1"/>
          <w:numId w:val="35"/>
        </w:numPr>
        <w:spacing w:after="0"/>
        <w:rPr>
          <w:rFonts w:ascii="Times New Roman" w:hAnsi="Times New Roman"/>
          <w:sz w:val="20"/>
          <w:szCs w:val="20"/>
        </w:rPr>
      </w:pPr>
      <w:r w:rsidRPr="00BC1DC9">
        <w:rPr>
          <w:rFonts w:ascii="Times New Roman" w:hAnsi="Times New Roman"/>
          <w:sz w:val="20"/>
          <w:szCs w:val="20"/>
        </w:rPr>
        <w:lastRenderedPageBreak/>
        <w:t>Детская мебель</w:t>
      </w:r>
    </w:p>
    <w:p w:rsidR="00BC1DC9" w:rsidRPr="00BC1DC9" w:rsidRDefault="00BC1DC9" w:rsidP="00BC1DC9">
      <w:pPr>
        <w:numPr>
          <w:ilvl w:val="1"/>
          <w:numId w:val="35"/>
        </w:numPr>
        <w:spacing w:after="0"/>
        <w:ind w:left="1434" w:hanging="357"/>
        <w:rPr>
          <w:rFonts w:ascii="Times New Roman" w:hAnsi="Times New Roman"/>
          <w:sz w:val="20"/>
          <w:szCs w:val="20"/>
        </w:rPr>
      </w:pPr>
      <w:r w:rsidRPr="00BC1DC9">
        <w:rPr>
          <w:rFonts w:ascii="Times New Roman" w:eastAsia="Times New Roman" w:hAnsi="Times New Roman"/>
          <w:sz w:val="20"/>
          <w:szCs w:val="20"/>
          <w:lang w:eastAsia="ru-RU"/>
        </w:rPr>
        <w:t>Прихожие</w:t>
      </w:r>
    </w:p>
    <w:p w:rsidR="00BC1DC9" w:rsidRPr="00BC1DC9" w:rsidRDefault="00BC1DC9" w:rsidP="00BC1DC9">
      <w:pPr>
        <w:numPr>
          <w:ilvl w:val="1"/>
          <w:numId w:val="35"/>
        </w:numPr>
        <w:spacing w:after="0"/>
        <w:ind w:left="1434" w:hanging="357"/>
        <w:rPr>
          <w:rFonts w:ascii="Times New Roman" w:hAnsi="Times New Roman"/>
          <w:sz w:val="20"/>
          <w:szCs w:val="20"/>
        </w:rPr>
      </w:pPr>
      <w:r w:rsidRPr="00BC1DC9">
        <w:rPr>
          <w:rFonts w:ascii="Times New Roman" w:eastAsia="Times New Roman" w:hAnsi="Times New Roman"/>
          <w:sz w:val="20"/>
          <w:szCs w:val="20"/>
          <w:lang w:eastAsia="ru-RU"/>
        </w:rPr>
        <w:t>Офисная мебель</w:t>
      </w:r>
    </w:p>
    <w:p w:rsidR="00BC1DC9" w:rsidRPr="00BC1DC9" w:rsidRDefault="00BC1DC9" w:rsidP="00BC1DC9">
      <w:pPr>
        <w:numPr>
          <w:ilvl w:val="1"/>
          <w:numId w:val="35"/>
        </w:numPr>
        <w:spacing w:after="0"/>
        <w:ind w:left="1434" w:hanging="357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Мягкая мебель</w:t>
      </w:r>
    </w:p>
    <w:p w:rsidR="00D6294C" w:rsidRPr="00BC1DC9" w:rsidRDefault="00D6294C" w:rsidP="00BC1DC9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:rsidR="00D6294C" w:rsidRPr="00BC1DC9" w:rsidRDefault="00BC1DC9" w:rsidP="00BC1DC9">
      <w:pPr>
        <w:numPr>
          <w:ilvl w:val="0"/>
          <w:numId w:val="35"/>
        </w:numPr>
        <w:spacing w:after="0"/>
        <w:rPr>
          <w:rFonts w:ascii="Times New Roman" w:hAnsi="Times New Roman"/>
          <w:sz w:val="20"/>
          <w:szCs w:val="20"/>
        </w:rPr>
      </w:pPr>
      <w:r w:rsidRPr="00BC1DC9">
        <w:rPr>
          <w:rFonts w:ascii="Times New Roman" w:hAnsi="Times New Roman"/>
          <w:sz w:val="20"/>
          <w:szCs w:val="20"/>
        </w:rPr>
        <w:t>КАТАЛОГ</w:t>
      </w:r>
    </w:p>
    <w:p w:rsidR="00BC1DC9" w:rsidRPr="00BC1DC9" w:rsidRDefault="00BC1DC9" w:rsidP="00BC1DC9">
      <w:pPr>
        <w:numPr>
          <w:ilvl w:val="1"/>
          <w:numId w:val="35"/>
        </w:numPr>
        <w:spacing w:after="0"/>
        <w:ind w:left="1434" w:hanging="357"/>
        <w:rPr>
          <w:rFonts w:ascii="Times New Roman" w:hAnsi="Times New Roman"/>
          <w:sz w:val="20"/>
          <w:szCs w:val="20"/>
        </w:rPr>
      </w:pPr>
      <w:r w:rsidRPr="00BC1DC9">
        <w:rPr>
          <w:rFonts w:ascii="Times New Roman" w:hAnsi="Times New Roman"/>
          <w:sz w:val="20"/>
          <w:szCs w:val="20"/>
        </w:rPr>
        <w:t>Кухни</w:t>
      </w:r>
    </w:p>
    <w:p w:rsidR="00BC1DC9" w:rsidRPr="00BC1DC9" w:rsidRDefault="00BC1DC9" w:rsidP="00BC1DC9">
      <w:pPr>
        <w:numPr>
          <w:ilvl w:val="1"/>
          <w:numId w:val="35"/>
        </w:numPr>
        <w:spacing w:after="0"/>
        <w:ind w:left="1434" w:hanging="357"/>
        <w:rPr>
          <w:rFonts w:ascii="Times New Roman" w:hAnsi="Times New Roman"/>
          <w:sz w:val="20"/>
          <w:szCs w:val="20"/>
        </w:rPr>
      </w:pPr>
      <w:r w:rsidRPr="00BC1DC9">
        <w:rPr>
          <w:rFonts w:ascii="Times New Roman" w:hAnsi="Times New Roman"/>
          <w:sz w:val="20"/>
          <w:szCs w:val="20"/>
        </w:rPr>
        <w:t>Шкафы-купе</w:t>
      </w:r>
    </w:p>
    <w:p w:rsidR="00BC1DC9" w:rsidRPr="00BC1DC9" w:rsidRDefault="00BC1DC9" w:rsidP="00BC1DC9">
      <w:pPr>
        <w:numPr>
          <w:ilvl w:val="1"/>
          <w:numId w:val="35"/>
        </w:numPr>
        <w:spacing w:after="0"/>
        <w:rPr>
          <w:rFonts w:ascii="Times New Roman" w:hAnsi="Times New Roman"/>
          <w:sz w:val="20"/>
          <w:szCs w:val="20"/>
        </w:rPr>
      </w:pPr>
      <w:r w:rsidRPr="00BC1DC9">
        <w:rPr>
          <w:rFonts w:ascii="Times New Roman" w:hAnsi="Times New Roman"/>
          <w:sz w:val="20"/>
          <w:szCs w:val="20"/>
        </w:rPr>
        <w:t>Двери-купе</w:t>
      </w:r>
    </w:p>
    <w:p w:rsidR="00BC1DC9" w:rsidRPr="00BC1DC9" w:rsidRDefault="00BC1DC9" w:rsidP="00BC1DC9">
      <w:pPr>
        <w:numPr>
          <w:ilvl w:val="1"/>
          <w:numId w:val="35"/>
        </w:numPr>
        <w:spacing w:after="0"/>
        <w:rPr>
          <w:rFonts w:ascii="Times New Roman" w:hAnsi="Times New Roman"/>
          <w:sz w:val="20"/>
          <w:szCs w:val="20"/>
        </w:rPr>
      </w:pPr>
      <w:r w:rsidRPr="00BC1DC9">
        <w:rPr>
          <w:rFonts w:ascii="Times New Roman" w:hAnsi="Times New Roman"/>
          <w:sz w:val="20"/>
          <w:szCs w:val="20"/>
        </w:rPr>
        <w:t>Детская мебель</w:t>
      </w:r>
    </w:p>
    <w:p w:rsidR="00BC1DC9" w:rsidRPr="00BC1DC9" w:rsidRDefault="00BC1DC9" w:rsidP="00BC1DC9">
      <w:pPr>
        <w:numPr>
          <w:ilvl w:val="1"/>
          <w:numId w:val="35"/>
        </w:numPr>
        <w:spacing w:after="0"/>
        <w:ind w:left="1434" w:hanging="357"/>
        <w:rPr>
          <w:rFonts w:ascii="Times New Roman" w:hAnsi="Times New Roman"/>
          <w:sz w:val="20"/>
          <w:szCs w:val="20"/>
        </w:rPr>
      </w:pPr>
      <w:r w:rsidRPr="00BC1DC9">
        <w:rPr>
          <w:rFonts w:ascii="Times New Roman" w:eastAsia="Times New Roman" w:hAnsi="Times New Roman"/>
          <w:sz w:val="20"/>
          <w:szCs w:val="20"/>
          <w:lang w:eastAsia="ru-RU"/>
        </w:rPr>
        <w:t>Прихожие</w:t>
      </w:r>
    </w:p>
    <w:p w:rsidR="00BC1DC9" w:rsidRPr="00BC1DC9" w:rsidRDefault="00BC1DC9" w:rsidP="00BC1DC9">
      <w:pPr>
        <w:numPr>
          <w:ilvl w:val="1"/>
          <w:numId w:val="35"/>
        </w:numPr>
        <w:spacing w:after="0"/>
        <w:ind w:left="1434" w:hanging="357"/>
        <w:rPr>
          <w:rFonts w:ascii="Times New Roman" w:hAnsi="Times New Roman"/>
          <w:sz w:val="20"/>
          <w:szCs w:val="20"/>
        </w:rPr>
      </w:pPr>
      <w:r w:rsidRPr="00BC1DC9">
        <w:rPr>
          <w:rFonts w:ascii="Times New Roman" w:eastAsia="Times New Roman" w:hAnsi="Times New Roman"/>
          <w:sz w:val="20"/>
          <w:szCs w:val="20"/>
          <w:lang w:eastAsia="ru-RU"/>
        </w:rPr>
        <w:t>Офисная мебель</w:t>
      </w:r>
    </w:p>
    <w:p w:rsidR="00BC1DC9" w:rsidRPr="00BC1DC9" w:rsidRDefault="00BC1DC9" w:rsidP="00BC1DC9">
      <w:pPr>
        <w:numPr>
          <w:ilvl w:val="1"/>
          <w:numId w:val="35"/>
        </w:numPr>
        <w:spacing w:after="0"/>
        <w:ind w:left="1434" w:hanging="357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Мягкая мебель</w:t>
      </w:r>
    </w:p>
    <w:p w:rsidR="00BC1DC9" w:rsidRPr="00BC1DC9" w:rsidRDefault="00BC1DC9" w:rsidP="00BC1DC9">
      <w:pPr>
        <w:spacing w:after="0"/>
        <w:ind w:left="1434"/>
        <w:rPr>
          <w:rFonts w:ascii="Times New Roman" w:hAnsi="Times New Roman"/>
          <w:sz w:val="20"/>
          <w:szCs w:val="20"/>
        </w:rPr>
      </w:pPr>
    </w:p>
    <w:p w:rsidR="00BC1DC9" w:rsidRPr="00BC1DC9" w:rsidRDefault="00BC1DC9" w:rsidP="00BC1DC9">
      <w:pPr>
        <w:numPr>
          <w:ilvl w:val="0"/>
          <w:numId w:val="35"/>
        </w:numPr>
        <w:spacing w:after="0"/>
        <w:rPr>
          <w:rFonts w:ascii="Times New Roman" w:hAnsi="Times New Roman"/>
          <w:sz w:val="20"/>
          <w:szCs w:val="20"/>
        </w:rPr>
      </w:pPr>
      <w:r w:rsidRPr="00BC1DC9">
        <w:rPr>
          <w:rFonts w:ascii="Times New Roman" w:hAnsi="Times New Roman"/>
          <w:sz w:val="20"/>
          <w:szCs w:val="20"/>
        </w:rPr>
        <w:t>КОНТАКТЫ</w:t>
      </w:r>
    </w:p>
    <w:p w:rsidR="00BC1DC9" w:rsidRDefault="00BC1DC9" w:rsidP="00BC1DC9">
      <w:pPr>
        <w:numPr>
          <w:ilvl w:val="0"/>
          <w:numId w:val="35"/>
        </w:numPr>
        <w:spacing w:after="0"/>
        <w:rPr>
          <w:rFonts w:ascii="Times New Roman" w:hAnsi="Times New Roman"/>
          <w:sz w:val="20"/>
          <w:szCs w:val="20"/>
        </w:rPr>
      </w:pPr>
      <w:r w:rsidRPr="00BC1DC9">
        <w:rPr>
          <w:rFonts w:ascii="Times New Roman" w:hAnsi="Times New Roman"/>
          <w:sz w:val="20"/>
          <w:szCs w:val="20"/>
        </w:rPr>
        <w:t>ЗАКАЗАТЬ</w:t>
      </w:r>
    </w:p>
    <w:p w:rsidR="00612E7A" w:rsidRPr="00BC1DC9" w:rsidRDefault="00612E7A" w:rsidP="00612E7A">
      <w:pPr>
        <w:numPr>
          <w:ilvl w:val="1"/>
          <w:numId w:val="35"/>
        </w:numPr>
        <w:spacing w:after="0"/>
        <w:rPr>
          <w:rFonts w:ascii="Times New Roman" w:hAnsi="Times New Roman"/>
          <w:sz w:val="20"/>
          <w:szCs w:val="20"/>
        </w:rPr>
      </w:pPr>
      <w:r w:rsidRPr="00BC1DC9">
        <w:rPr>
          <w:rFonts w:ascii="Times New Roman" w:hAnsi="Times New Roman"/>
          <w:sz w:val="20"/>
          <w:szCs w:val="20"/>
        </w:rPr>
        <w:t>Форма онлайн-заказа</w:t>
      </w:r>
    </w:p>
    <w:p w:rsidR="00612E7A" w:rsidRPr="00BC1DC9" w:rsidRDefault="00612E7A" w:rsidP="00612E7A">
      <w:pPr>
        <w:numPr>
          <w:ilvl w:val="1"/>
          <w:numId w:val="35"/>
        </w:numPr>
        <w:spacing w:after="0"/>
        <w:rPr>
          <w:rFonts w:ascii="Times New Roman" w:hAnsi="Times New Roman"/>
          <w:sz w:val="20"/>
          <w:szCs w:val="20"/>
        </w:rPr>
      </w:pPr>
      <w:r w:rsidRPr="00BC1DC9">
        <w:rPr>
          <w:rFonts w:ascii="Times New Roman" w:hAnsi="Times New Roman"/>
          <w:sz w:val="20"/>
          <w:szCs w:val="20"/>
        </w:rPr>
        <w:t>По эл. Почте</w:t>
      </w:r>
    </w:p>
    <w:p w:rsidR="00612E7A" w:rsidRPr="00BC1DC9" w:rsidRDefault="00612E7A" w:rsidP="00612E7A">
      <w:pPr>
        <w:numPr>
          <w:ilvl w:val="1"/>
          <w:numId w:val="35"/>
        </w:numPr>
        <w:spacing w:after="0"/>
        <w:rPr>
          <w:rFonts w:ascii="Times New Roman" w:hAnsi="Times New Roman"/>
          <w:sz w:val="20"/>
          <w:szCs w:val="20"/>
        </w:rPr>
      </w:pPr>
      <w:r w:rsidRPr="00BC1DC9">
        <w:rPr>
          <w:rFonts w:ascii="Times New Roman" w:hAnsi="Times New Roman"/>
          <w:sz w:val="20"/>
          <w:szCs w:val="20"/>
        </w:rPr>
        <w:t>Звонок</w:t>
      </w:r>
    </w:p>
    <w:p w:rsidR="00612E7A" w:rsidRDefault="00612E7A" w:rsidP="00612E7A">
      <w:pPr>
        <w:spacing w:after="0"/>
        <w:rPr>
          <w:rFonts w:ascii="Times New Roman" w:hAnsi="Times New Roman"/>
          <w:sz w:val="20"/>
          <w:szCs w:val="20"/>
        </w:rPr>
      </w:pPr>
    </w:p>
    <w:p w:rsidR="00612E7A" w:rsidRPr="00BC1DC9" w:rsidRDefault="00612E7A" w:rsidP="00BC1DC9">
      <w:pPr>
        <w:numPr>
          <w:ilvl w:val="0"/>
          <w:numId w:val="35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АКЦИИ</w:t>
      </w:r>
    </w:p>
    <w:p w:rsidR="00BC1DC9" w:rsidRPr="00BC1DC9" w:rsidRDefault="00BC1DC9" w:rsidP="00BC1DC9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:rsidR="009E4F65" w:rsidRPr="00DE575E" w:rsidRDefault="009E4F65" w:rsidP="00DE575E">
      <w:pPr>
        <w:numPr>
          <w:ilvl w:val="1"/>
          <w:numId w:val="23"/>
        </w:numPr>
        <w:spacing w:after="0" w:line="240" w:lineRule="auto"/>
        <w:rPr>
          <w:rFonts w:ascii="Times New Roman" w:hAnsi="Times New Roman"/>
        </w:rPr>
      </w:pPr>
      <w:r w:rsidRPr="00DE575E">
        <w:rPr>
          <w:rFonts w:ascii="Times New Roman" w:hAnsi="Times New Roman"/>
          <w:b/>
        </w:rPr>
        <w:t xml:space="preserve"> Дополнительные требования</w:t>
      </w:r>
      <w:r w:rsidR="00B17E99" w:rsidRPr="00DE575E">
        <w:rPr>
          <w:rFonts w:ascii="Times New Roman" w:hAnsi="Times New Roman"/>
          <w:b/>
        </w:rPr>
        <w:br/>
      </w:r>
    </w:p>
    <w:p w:rsidR="009E4F65" w:rsidRPr="00DE575E" w:rsidRDefault="009E4F65" w:rsidP="00DE575E">
      <w:pPr>
        <w:spacing w:after="0"/>
        <w:outlineLvl w:val="0"/>
        <w:rPr>
          <w:rFonts w:ascii="Times New Roman" w:hAnsi="Times New Roman"/>
        </w:rPr>
      </w:pPr>
      <w:r w:rsidRPr="00DE575E">
        <w:rPr>
          <w:rFonts w:ascii="Times New Roman" w:hAnsi="Times New Roman"/>
        </w:rPr>
        <w:t>Также в верхней части страницы должны быть расположены:</w:t>
      </w:r>
    </w:p>
    <w:p w:rsidR="00492F43" w:rsidRPr="00DE575E" w:rsidRDefault="00FC4502" w:rsidP="00DE575E">
      <w:pPr>
        <w:numPr>
          <w:ilvl w:val="0"/>
          <w:numId w:val="19"/>
        </w:numPr>
        <w:spacing w:after="0" w:line="240" w:lineRule="auto"/>
        <w:outlineLvl w:val="0"/>
        <w:rPr>
          <w:rFonts w:ascii="Times New Roman" w:hAnsi="Times New Roman"/>
        </w:rPr>
      </w:pPr>
      <w:r w:rsidRPr="00DE575E">
        <w:rPr>
          <w:rFonts w:ascii="Times New Roman" w:hAnsi="Times New Roman"/>
        </w:rPr>
        <w:t xml:space="preserve">Логотип, </w:t>
      </w:r>
    </w:p>
    <w:p w:rsidR="00492F43" w:rsidRPr="00DE575E" w:rsidRDefault="00492F43" w:rsidP="00DE575E">
      <w:pPr>
        <w:numPr>
          <w:ilvl w:val="0"/>
          <w:numId w:val="19"/>
        </w:numPr>
        <w:spacing w:after="0" w:line="240" w:lineRule="auto"/>
        <w:outlineLvl w:val="0"/>
        <w:rPr>
          <w:rFonts w:ascii="Times New Roman" w:hAnsi="Times New Roman"/>
        </w:rPr>
      </w:pPr>
      <w:r w:rsidRPr="00DE575E">
        <w:rPr>
          <w:rFonts w:ascii="Times New Roman" w:hAnsi="Times New Roman"/>
        </w:rPr>
        <w:t>А</w:t>
      </w:r>
      <w:r w:rsidR="00FC4502" w:rsidRPr="00DE575E">
        <w:rPr>
          <w:rFonts w:ascii="Times New Roman" w:hAnsi="Times New Roman"/>
        </w:rPr>
        <w:t>дрес</w:t>
      </w:r>
      <w:r w:rsidRPr="00DE575E">
        <w:rPr>
          <w:rFonts w:ascii="Times New Roman" w:hAnsi="Times New Roman"/>
        </w:rPr>
        <w:t xml:space="preserve"> и</w:t>
      </w:r>
      <w:r w:rsidR="00FC4502" w:rsidRPr="00DE575E">
        <w:rPr>
          <w:rFonts w:ascii="Times New Roman" w:hAnsi="Times New Roman"/>
        </w:rPr>
        <w:t xml:space="preserve"> телефон, </w:t>
      </w:r>
    </w:p>
    <w:p w:rsidR="009E4F65" w:rsidRPr="00DE575E" w:rsidRDefault="00FC4502" w:rsidP="00DE575E">
      <w:pPr>
        <w:numPr>
          <w:ilvl w:val="0"/>
          <w:numId w:val="19"/>
        </w:numPr>
        <w:spacing w:after="0" w:line="240" w:lineRule="auto"/>
        <w:outlineLvl w:val="0"/>
        <w:rPr>
          <w:rFonts w:ascii="Times New Roman" w:hAnsi="Times New Roman"/>
        </w:rPr>
      </w:pPr>
      <w:r w:rsidRPr="00DE575E">
        <w:rPr>
          <w:rFonts w:ascii="Times New Roman" w:hAnsi="Times New Roman"/>
        </w:rPr>
        <w:t>ссылка на форму онлайн-заказа</w:t>
      </w:r>
      <w:r w:rsidR="00492F43" w:rsidRPr="00DE575E">
        <w:rPr>
          <w:rFonts w:ascii="Times New Roman" w:hAnsi="Times New Roman"/>
        </w:rPr>
        <w:t>.</w:t>
      </w:r>
    </w:p>
    <w:p w:rsidR="009E4F65" w:rsidRPr="00DE575E" w:rsidRDefault="009E4F65" w:rsidP="00DE575E">
      <w:pPr>
        <w:spacing w:after="0" w:line="240" w:lineRule="auto"/>
        <w:ind w:left="720"/>
        <w:rPr>
          <w:rFonts w:ascii="Times New Roman" w:hAnsi="Times New Roman"/>
        </w:rPr>
      </w:pPr>
    </w:p>
    <w:p w:rsidR="009E4F65" w:rsidRPr="00DE575E" w:rsidRDefault="009E4F65" w:rsidP="00DE575E">
      <w:pPr>
        <w:spacing w:after="0"/>
        <w:rPr>
          <w:rFonts w:ascii="Times New Roman" w:hAnsi="Times New Roman"/>
        </w:rPr>
      </w:pPr>
      <w:r w:rsidRPr="00DE575E">
        <w:rPr>
          <w:rFonts w:ascii="Times New Roman" w:hAnsi="Times New Roman"/>
        </w:rPr>
        <w:t>При переходе на каждую новую страницу под горизонтальным меню должен отражаться путь от главной до текущей страницы</w:t>
      </w:r>
      <w:r w:rsidR="00D6477C" w:rsidRPr="00DE575E">
        <w:rPr>
          <w:rFonts w:ascii="Times New Roman" w:hAnsi="Times New Roman"/>
        </w:rPr>
        <w:t xml:space="preserve"> (хлебные крошки)</w:t>
      </w:r>
      <w:r w:rsidR="00EF2610" w:rsidRPr="00DE575E">
        <w:rPr>
          <w:rFonts w:ascii="Times New Roman" w:hAnsi="Times New Roman"/>
        </w:rPr>
        <w:t xml:space="preserve"> в виде:</w:t>
      </w:r>
      <w:r w:rsidRPr="00DE575E">
        <w:rPr>
          <w:rFonts w:ascii="Times New Roman" w:hAnsi="Times New Roman"/>
        </w:rPr>
        <w:t xml:space="preserve"> </w:t>
      </w:r>
      <w:r w:rsidR="00EF2610" w:rsidRPr="00DE575E">
        <w:rPr>
          <w:rFonts w:ascii="Times New Roman" w:hAnsi="Times New Roman"/>
        </w:rPr>
        <w:t>«</w:t>
      </w:r>
      <w:r w:rsidRPr="00DE575E">
        <w:rPr>
          <w:rFonts w:ascii="Times New Roman" w:hAnsi="Times New Roman"/>
        </w:rPr>
        <w:t>Главная / клиенты/ компания</w:t>
      </w:r>
      <w:r w:rsidR="00EF2610" w:rsidRPr="00DE575E">
        <w:rPr>
          <w:rFonts w:ascii="Times New Roman" w:hAnsi="Times New Roman"/>
        </w:rPr>
        <w:t>»</w:t>
      </w:r>
      <w:r w:rsidRPr="00DE575E">
        <w:rPr>
          <w:rFonts w:ascii="Times New Roman" w:hAnsi="Times New Roman"/>
        </w:rPr>
        <w:t>.</w:t>
      </w:r>
      <w:r w:rsidR="00986412" w:rsidRPr="00DE575E">
        <w:rPr>
          <w:rFonts w:ascii="Times New Roman" w:hAnsi="Times New Roman"/>
        </w:rPr>
        <w:t xml:space="preserve"> </w:t>
      </w:r>
      <w:r w:rsidRPr="00DE575E">
        <w:rPr>
          <w:rFonts w:ascii="Times New Roman" w:hAnsi="Times New Roman"/>
        </w:rPr>
        <w:t>У пользователя сайта должна быть возможность «вернуться» по данному пути на любую из предыдущих страниц.</w:t>
      </w:r>
    </w:p>
    <w:p w:rsidR="009E4F65" w:rsidRPr="00DE575E" w:rsidRDefault="009E4F65" w:rsidP="00DE575E">
      <w:pPr>
        <w:numPr>
          <w:ilvl w:val="0"/>
          <w:numId w:val="3"/>
        </w:numPr>
        <w:tabs>
          <w:tab w:val="clear" w:pos="390"/>
          <w:tab w:val="num" w:pos="0"/>
        </w:tabs>
        <w:spacing w:after="0" w:line="240" w:lineRule="auto"/>
        <w:ind w:hanging="674"/>
        <w:rPr>
          <w:rFonts w:ascii="Times New Roman" w:hAnsi="Times New Roman"/>
          <w:b/>
        </w:rPr>
      </w:pPr>
      <w:r w:rsidRPr="00DE575E">
        <w:rPr>
          <w:rFonts w:ascii="Times New Roman" w:hAnsi="Times New Roman"/>
          <w:b/>
        </w:rPr>
        <w:t>Описание разделов сайта</w:t>
      </w:r>
      <w:r w:rsidR="002B4437" w:rsidRPr="00DE575E">
        <w:rPr>
          <w:rFonts w:ascii="Times New Roman" w:hAnsi="Times New Roman"/>
          <w:b/>
        </w:rPr>
        <w:br/>
      </w:r>
    </w:p>
    <w:p w:rsidR="009E4F65" w:rsidRPr="00DE575E" w:rsidRDefault="009E4F65" w:rsidP="00DE575E">
      <w:pPr>
        <w:spacing w:after="0"/>
        <w:outlineLvl w:val="0"/>
        <w:rPr>
          <w:rFonts w:ascii="Times New Roman" w:hAnsi="Times New Roman"/>
          <w:b/>
        </w:rPr>
      </w:pPr>
      <w:r w:rsidRPr="00DE575E">
        <w:rPr>
          <w:rFonts w:ascii="Times New Roman" w:hAnsi="Times New Roman"/>
          <w:b/>
        </w:rPr>
        <w:t xml:space="preserve">5.1. </w:t>
      </w:r>
      <w:r w:rsidRPr="00DE575E">
        <w:rPr>
          <w:rFonts w:ascii="Times New Roman" w:hAnsi="Times New Roman"/>
          <w:b/>
        </w:rPr>
        <w:tab/>
        <w:t>Главная страница</w:t>
      </w:r>
    </w:p>
    <w:p w:rsidR="009E4F65" w:rsidRPr="00DE575E" w:rsidRDefault="009E4F65" w:rsidP="00DE575E">
      <w:pPr>
        <w:spacing w:after="0"/>
        <w:outlineLvl w:val="0"/>
        <w:rPr>
          <w:rFonts w:ascii="Times New Roman" w:hAnsi="Times New Roman"/>
        </w:rPr>
      </w:pPr>
      <w:r w:rsidRPr="00DE575E">
        <w:rPr>
          <w:rFonts w:ascii="Times New Roman" w:hAnsi="Times New Roman"/>
        </w:rPr>
        <w:t>На главной странице будут присутствовать  следующие элементы:</w:t>
      </w:r>
    </w:p>
    <w:p w:rsidR="009E4F65" w:rsidRPr="00DE575E" w:rsidRDefault="009E4F65" w:rsidP="00DE575E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DE575E">
        <w:rPr>
          <w:rFonts w:ascii="Times New Roman" w:hAnsi="Times New Roman"/>
        </w:rPr>
        <w:t xml:space="preserve">Шапка – </w:t>
      </w:r>
      <w:r w:rsidR="005641B8" w:rsidRPr="00DE575E">
        <w:rPr>
          <w:rFonts w:ascii="Times New Roman" w:hAnsi="Times New Roman"/>
        </w:rPr>
        <w:t>логотип, адрес и телефон, ссылка на форму заказа</w:t>
      </w:r>
      <w:r w:rsidRPr="00DE575E">
        <w:rPr>
          <w:rFonts w:ascii="Times New Roman" w:hAnsi="Times New Roman"/>
        </w:rPr>
        <w:t>.</w:t>
      </w:r>
    </w:p>
    <w:p w:rsidR="009E4F65" w:rsidRPr="00DE575E" w:rsidRDefault="005641B8" w:rsidP="00DE575E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DE575E">
        <w:rPr>
          <w:rFonts w:ascii="Times New Roman" w:hAnsi="Times New Roman"/>
        </w:rPr>
        <w:t>Специализация «</w:t>
      </w:r>
      <w:r w:rsidR="00072700" w:rsidRPr="00072700">
        <w:rPr>
          <w:rFonts w:ascii="Times New Roman" w:hAnsi="Times New Roman"/>
          <w:highlight w:val="yellow"/>
        </w:rPr>
        <w:t>корпусная и мягкая м</w:t>
      </w:r>
      <w:r w:rsidR="00DE575E" w:rsidRPr="00072700">
        <w:rPr>
          <w:rFonts w:ascii="Times New Roman" w:hAnsi="Times New Roman"/>
          <w:highlight w:val="yellow"/>
        </w:rPr>
        <w:t>ебель</w:t>
      </w:r>
      <w:r w:rsidRPr="00072700">
        <w:rPr>
          <w:rFonts w:ascii="Times New Roman" w:hAnsi="Times New Roman"/>
          <w:highlight w:val="yellow"/>
        </w:rPr>
        <w:t>»</w:t>
      </w:r>
      <w:r w:rsidR="009E4F65" w:rsidRPr="00072700">
        <w:rPr>
          <w:rFonts w:ascii="Times New Roman" w:hAnsi="Times New Roman"/>
          <w:highlight w:val="yellow"/>
        </w:rPr>
        <w:t>.</w:t>
      </w:r>
      <w:r w:rsidR="009E4F65" w:rsidRPr="00DE575E">
        <w:rPr>
          <w:rFonts w:ascii="Times New Roman" w:hAnsi="Times New Roman"/>
        </w:rPr>
        <w:t xml:space="preserve"> </w:t>
      </w:r>
    </w:p>
    <w:p w:rsidR="009E4F65" w:rsidRPr="00DE575E" w:rsidRDefault="00612E7A" w:rsidP="00DE575E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Блоки на каталог (с картинками), </w:t>
      </w:r>
      <w:r w:rsidR="00EC456A" w:rsidRPr="00DE575E">
        <w:rPr>
          <w:rFonts w:ascii="Times New Roman" w:hAnsi="Times New Roman"/>
        </w:rPr>
        <w:t>содержащие ссылки на разделы</w:t>
      </w:r>
      <w:r w:rsidR="009E4F65" w:rsidRPr="00DE575E">
        <w:rPr>
          <w:rFonts w:ascii="Times New Roman" w:hAnsi="Times New Roman"/>
        </w:rPr>
        <w:t>.</w:t>
      </w:r>
    </w:p>
    <w:p w:rsidR="009E4F65" w:rsidRPr="00DE575E" w:rsidRDefault="00CC7D93" w:rsidP="00DE575E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DE575E">
        <w:rPr>
          <w:rFonts w:ascii="Times New Roman" w:hAnsi="Times New Roman"/>
        </w:rPr>
        <w:t>В центре – анонсы работ (изображение + ссылка)</w:t>
      </w:r>
      <w:r w:rsidR="009E4F65" w:rsidRPr="00DE575E">
        <w:rPr>
          <w:rFonts w:ascii="Times New Roman" w:hAnsi="Times New Roman"/>
        </w:rPr>
        <w:t>.</w:t>
      </w:r>
    </w:p>
    <w:p w:rsidR="00AB0822" w:rsidRPr="00DE575E" w:rsidRDefault="00AB0822" w:rsidP="00DE575E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DE575E">
        <w:rPr>
          <w:rFonts w:ascii="Times New Roman" w:hAnsi="Times New Roman"/>
        </w:rPr>
        <w:t>Дублирующая навигация (хлебные крошки)</w:t>
      </w:r>
    </w:p>
    <w:p w:rsidR="009E4F65" w:rsidRPr="00DE575E" w:rsidRDefault="002A6540" w:rsidP="00DE575E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DE575E">
        <w:rPr>
          <w:rFonts w:ascii="Times New Roman" w:hAnsi="Times New Roman"/>
        </w:rPr>
        <w:t>Рекомендации клиентов</w:t>
      </w:r>
      <w:r w:rsidRPr="00DE575E">
        <w:rPr>
          <w:rFonts w:ascii="Times New Roman" w:hAnsi="Times New Roman"/>
          <w:lang w:val="en-US"/>
        </w:rPr>
        <w:t>.</w:t>
      </w:r>
    </w:p>
    <w:p w:rsidR="004F2FB2" w:rsidRPr="00DE575E" w:rsidRDefault="005B67FF" w:rsidP="00DE575E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DE575E">
        <w:rPr>
          <w:rFonts w:ascii="Times New Roman" w:hAnsi="Times New Roman"/>
        </w:rPr>
        <w:t xml:space="preserve">Текст кратко описывающий принципы работы </w:t>
      </w:r>
    </w:p>
    <w:p w:rsidR="002A6540" w:rsidRPr="00DE575E" w:rsidRDefault="004F2FB2" w:rsidP="00DE575E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DE575E">
        <w:rPr>
          <w:rFonts w:ascii="Times New Roman" w:hAnsi="Times New Roman"/>
        </w:rPr>
        <w:t>Блок ссылок (мини-карта сайта) содержащий ссылки на основные разделы</w:t>
      </w:r>
      <w:r w:rsidR="005B67FF" w:rsidRPr="00DE575E">
        <w:rPr>
          <w:rFonts w:ascii="Times New Roman" w:hAnsi="Times New Roman"/>
        </w:rPr>
        <w:t>.</w:t>
      </w:r>
    </w:p>
    <w:p w:rsidR="009E4F65" w:rsidRPr="00DE575E" w:rsidRDefault="005B67FF" w:rsidP="00DE575E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DE575E">
        <w:rPr>
          <w:rFonts w:ascii="Times New Roman" w:hAnsi="Times New Roman"/>
        </w:rPr>
        <w:t>Кнопки социальных сетей.</w:t>
      </w:r>
    </w:p>
    <w:p w:rsidR="009E4F65" w:rsidRPr="00DE575E" w:rsidRDefault="009E4F65" w:rsidP="00DE575E">
      <w:pPr>
        <w:spacing w:after="0"/>
        <w:rPr>
          <w:rFonts w:ascii="Times New Roman" w:hAnsi="Times New Roman"/>
        </w:rPr>
      </w:pPr>
    </w:p>
    <w:p w:rsidR="009E4F65" w:rsidRPr="00DE575E" w:rsidRDefault="009E4F65" w:rsidP="00DE575E">
      <w:pPr>
        <w:spacing w:after="0"/>
        <w:rPr>
          <w:rFonts w:ascii="Times New Roman" w:hAnsi="Times New Roman"/>
          <w:b/>
        </w:rPr>
      </w:pPr>
      <w:r w:rsidRPr="00DE575E">
        <w:rPr>
          <w:rFonts w:ascii="Times New Roman" w:hAnsi="Times New Roman"/>
          <w:b/>
        </w:rPr>
        <w:t>5.2.</w:t>
      </w:r>
      <w:r w:rsidRPr="00DE575E">
        <w:rPr>
          <w:rFonts w:ascii="Times New Roman" w:hAnsi="Times New Roman"/>
          <w:b/>
        </w:rPr>
        <w:tab/>
        <w:t>Внутренние страницы</w:t>
      </w:r>
    </w:p>
    <w:p w:rsidR="009E4F65" w:rsidRPr="00DE575E" w:rsidRDefault="009E4F65" w:rsidP="00DE575E">
      <w:pPr>
        <w:spacing w:after="0"/>
        <w:rPr>
          <w:rFonts w:ascii="Times New Roman" w:hAnsi="Times New Roman"/>
        </w:rPr>
      </w:pPr>
      <w:r w:rsidRPr="00DE575E">
        <w:rPr>
          <w:rFonts w:ascii="Times New Roman" w:hAnsi="Times New Roman"/>
        </w:rPr>
        <w:t>Внутренние страницы сайта будут аналогичны главной странице и будут состоять из:</w:t>
      </w:r>
    </w:p>
    <w:p w:rsidR="004F383D" w:rsidRPr="00DE575E" w:rsidRDefault="004F383D" w:rsidP="00DE575E">
      <w:pPr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DE575E">
        <w:rPr>
          <w:rFonts w:ascii="Times New Roman" w:hAnsi="Times New Roman"/>
        </w:rPr>
        <w:t>Шапка – логотип, адрес и телефон, ссылка на форму заказа.</w:t>
      </w:r>
    </w:p>
    <w:p w:rsidR="004F383D" w:rsidRPr="00DE575E" w:rsidRDefault="004F383D" w:rsidP="00DE575E">
      <w:pPr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DE575E">
        <w:rPr>
          <w:rFonts w:ascii="Times New Roman" w:hAnsi="Times New Roman"/>
        </w:rPr>
        <w:t>Специализация «</w:t>
      </w:r>
      <w:r w:rsidR="00DE575E">
        <w:rPr>
          <w:rFonts w:ascii="Times New Roman" w:hAnsi="Times New Roman"/>
        </w:rPr>
        <w:t>Мебель корпусная</w:t>
      </w:r>
      <w:r w:rsidRPr="00DE575E">
        <w:rPr>
          <w:rFonts w:ascii="Times New Roman" w:hAnsi="Times New Roman"/>
        </w:rPr>
        <w:t xml:space="preserve">». </w:t>
      </w:r>
    </w:p>
    <w:p w:rsidR="00AB0822" w:rsidRPr="00DE575E" w:rsidRDefault="00AB0822" w:rsidP="00DE575E">
      <w:pPr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DE575E">
        <w:rPr>
          <w:rFonts w:ascii="Times New Roman" w:hAnsi="Times New Roman"/>
        </w:rPr>
        <w:t>Дублирующая навигация (хлебные крошки)</w:t>
      </w:r>
    </w:p>
    <w:p w:rsidR="004F383D" w:rsidRPr="00DE575E" w:rsidRDefault="004F383D" w:rsidP="00DE575E">
      <w:pPr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DE575E">
        <w:rPr>
          <w:rFonts w:ascii="Times New Roman" w:hAnsi="Times New Roman"/>
        </w:rPr>
        <w:t>Блок ссылок (мини-карта сайта) содержащий ссылки на основные разделы.</w:t>
      </w:r>
    </w:p>
    <w:p w:rsidR="00C5500E" w:rsidRPr="00DE575E" w:rsidRDefault="004F383D" w:rsidP="00DE575E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</w:rPr>
      </w:pPr>
      <w:r w:rsidRPr="00DE575E">
        <w:rPr>
          <w:rFonts w:ascii="Times New Roman" w:hAnsi="Times New Roman"/>
        </w:rPr>
        <w:lastRenderedPageBreak/>
        <w:t>Кнопки социальных сетей.</w:t>
      </w:r>
    </w:p>
    <w:p w:rsidR="009E4F65" w:rsidRPr="00DE575E" w:rsidRDefault="004F383D" w:rsidP="00DE575E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</w:rPr>
      </w:pPr>
      <w:r w:rsidRPr="00DE575E">
        <w:rPr>
          <w:rFonts w:ascii="Times New Roman" w:hAnsi="Times New Roman"/>
        </w:rPr>
        <w:t>С центральном блоке будет располагаться уникальный контент каждой страницы.</w:t>
      </w:r>
      <w:r w:rsidR="005652A7" w:rsidRPr="00DE575E">
        <w:rPr>
          <w:rFonts w:ascii="Times New Roman" w:hAnsi="Times New Roman"/>
        </w:rPr>
        <w:br/>
      </w:r>
    </w:p>
    <w:p w:rsidR="004F383D" w:rsidRPr="00DE575E" w:rsidRDefault="004F383D" w:rsidP="00DE575E">
      <w:pPr>
        <w:spacing w:after="0"/>
        <w:ind w:left="360"/>
        <w:rPr>
          <w:rFonts w:ascii="Times New Roman" w:hAnsi="Times New Roman"/>
          <w:b/>
        </w:rPr>
      </w:pPr>
    </w:p>
    <w:p w:rsidR="00091D72" w:rsidRDefault="009E4F65" w:rsidP="00DE575E">
      <w:pPr>
        <w:spacing w:after="0"/>
        <w:ind w:left="360"/>
        <w:rPr>
          <w:rFonts w:ascii="Times New Roman" w:hAnsi="Times New Roman"/>
          <w:b/>
        </w:rPr>
      </w:pPr>
      <w:r w:rsidRPr="00DE575E">
        <w:rPr>
          <w:rFonts w:ascii="Times New Roman" w:hAnsi="Times New Roman"/>
          <w:b/>
        </w:rPr>
        <w:t>5.3.</w:t>
      </w:r>
      <w:r w:rsidRPr="00DE575E">
        <w:rPr>
          <w:rFonts w:ascii="Times New Roman" w:hAnsi="Times New Roman"/>
          <w:b/>
        </w:rPr>
        <w:tab/>
        <w:t>Схема главной страницы Сайта</w:t>
      </w:r>
    </w:p>
    <w:p w:rsidR="00DE575E" w:rsidRDefault="00DE575E" w:rsidP="00DE575E">
      <w:pPr>
        <w:spacing w:after="0"/>
        <w:ind w:left="360"/>
        <w:rPr>
          <w:rFonts w:ascii="Times New Roman" w:hAnsi="Times New Roman"/>
          <w:b/>
        </w:rPr>
      </w:pPr>
    </w:p>
    <w:p w:rsidR="00DE575E" w:rsidRDefault="00DE575E" w:rsidP="00DE575E">
      <w:pPr>
        <w:spacing w:after="0"/>
        <w:ind w:left="360"/>
        <w:rPr>
          <w:rFonts w:ascii="Times New Roman" w:hAnsi="Times New Roman"/>
          <w:b/>
        </w:rPr>
      </w:pPr>
      <w:hyperlink r:id="rId8" w:history="1">
        <w:r w:rsidRPr="004E15C5">
          <w:rPr>
            <w:rStyle w:val="a7"/>
            <w:rFonts w:ascii="Times New Roman" w:hAnsi="Times New Roman"/>
            <w:b/>
          </w:rPr>
          <w:t>http://solenamebel.ru/</w:t>
        </w:r>
      </w:hyperlink>
      <w:r>
        <w:rPr>
          <w:rFonts w:ascii="Times New Roman" w:hAnsi="Times New Roman"/>
          <w:b/>
        </w:rPr>
        <w:t xml:space="preserve"> КАК ТУТ!</w:t>
      </w:r>
      <w:r w:rsidR="00612E7A">
        <w:rPr>
          <w:rFonts w:ascii="Times New Roman" w:hAnsi="Times New Roman"/>
          <w:b/>
        </w:rPr>
        <w:t xml:space="preserve"> Или как в шаблоне сайта</w:t>
      </w:r>
    </w:p>
    <w:p w:rsidR="00DE575E" w:rsidRDefault="00DE575E" w:rsidP="00DE575E">
      <w:pPr>
        <w:spacing w:after="0"/>
        <w:ind w:left="360"/>
        <w:rPr>
          <w:rFonts w:ascii="Times New Roman" w:hAnsi="Times New Roman"/>
          <w:b/>
        </w:rPr>
      </w:pPr>
    </w:p>
    <w:p w:rsidR="009E4F65" w:rsidRPr="00DE575E" w:rsidRDefault="0052283A" w:rsidP="00DE575E">
      <w:pPr>
        <w:spacing w:after="0"/>
        <w:ind w:left="360"/>
        <w:rPr>
          <w:rFonts w:ascii="Times New Roman" w:hAnsi="Times New Roman"/>
          <w:b/>
        </w:rPr>
      </w:pPr>
      <w:r w:rsidRPr="00DE575E"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2781935</wp:posOffset>
                </wp:positionV>
                <wp:extent cx="914400" cy="914400"/>
                <wp:effectExtent l="0" t="0" r="4445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F65" w:rsidRPr="00FC395E" w:rsidRDefault="009E4F65" w:rsidP="009E4F6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14pt;margin-top:219.0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e4sA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" filled="f" stroked="f">
                <v:textbox>
                  <w:txbxContent>
                    <w:p w:rsidR="009E4F65" w:rsidRPr="00FC395E" w:rsidRDefault="009E4F65" w:rsidP="009E4F6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F65" w:rsidRPr="00DE575E">
        <w:rPr>
          <w:rFonts w:ascii="Times New Roman" w:hAnsi="Times New Roman"/>
          <w:b/>
        </w:rPr>
        <w:t>Описание функционала разделов Сайта</w:t>
      </w:r>
      <w:r w:rsidR="00E45276" w:rsidRPr="00DE575E">
        <w:rPr>
          <w:rFonts w:ascii="Times New Roman" w:hAnsi="Times New Roman"/>
          <w:b/>
        </w:rPr>
        <w:br/>
      </w:r>
    </w:p>
    <w:p w:rsidR="009E4F65" w:rsidRPr="00DE575E" w:rsidRDefault="009E4F65" w:rsidP="00DE575E">
      <w:pPr>
        <w:spacing w:after="0"/>
        <w:rPr>
          <w:rFonts w:ascii="Times New Roman" w:hAnsi="Times New Roman"/>
        </w:rPr>
      </w:pPr>
      <w:r w:rsidRPr="00DE575E">
        <w:rPr>
          <w:rFonts w:ascii="Times New Roman" w:hAnsi="Times New Roman"/>
        </w:rPr>
        <w:t>В основном, внутренние страницы сайта должны быть реализованы в форме п</w:t>
      </w:r>
      <w:r w:rsidRPr="00DE575E">
        <w:rPr>
          <w:rFonts w:ascii="Times New Roman" w:hAnsi="Times New Roman"/>
          <w:bCs/>
        </w:rPr>
        <w:t>ростого контентного раздела</w:t>
      </w:r>
      <w:r w:rsidRPr="00DE575E">
        <w:rPr>
          <w:rFonts w:ascii="Times New Roman" w:hAnsi="Times New Roman"/>
        </w:rPr>
        <w:t xml:space="preserve"> – раздела с возможностью вставки произвольного текста, графики, ссылок на другие разделы и внешние сайты. Подобный раздел управляется при помощи системы управления контентом с возможностью использования такого инструмента как «Визуальный редактор».</w:t>
      </w:r>
    </w:p>
    <w:p w:rsidR="00FB425D" w:rsidRPr="00DE575E" w:rsidRDefault="00FB425D" w:rsidP="00DE575E">
      <w:pPr>
        <w:spacing w:after="0"/>
        <w:rPr>
          <w:rFonts w:ascii="Times New Roman" w:hAnsi="Times New Roman"/>
          <w:lang w:val="en-US"/>
        </w:rPr>
      </w:pPr>
      <w:r w:rsidRPr="00DE575E">
        <w:rPr>
          <w:rFonts w:ascii="Times New Roman" w:hAnsi="Times New Roman"/>
        </w:rPr>
        <w:t>Исключения</w:t>
      </w:r>
      <w:r w:rsidRPr="00DE575E">
        <w:rPr>
          <w:rFonts w:ascii="Times New Roman" w:hAnsi="Times New Roman"/>
          <w:lang w:val="en-US"/>
        </w:rPr>
        <w:t>:</w:t>
      </w:r>
    </w:p>
    <w:p w:rsidR="002064E7" w:rsidRPr="00DE575E" w:rsidRDefault="00FB425D" w:rsidP="00DE575E">
      <w:pPr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DE575E">
        <w:rPr>
          <w:rFonts w:ascii="Times New Roman" w:hAnsi="Times New Roman"/>
        </w:rPr>
        <w:t>Раздел «Форма заказа»</w:t>
      </w:r>
      <w:r w:rsidR="003334A7" w:rsidRPr="00DE575E">
        <w:rPr>
          <w:rFonts w:ascii="Times New Roman" w:hAnsi="Times New Roman"/>
        </w:rPr>
        <w:t xml:space="preserve"> содержит список услуг с возможностью выбора услуг, полями «имя», «контакты», «комментарий» и возможностью прикрепить файл</w:t>
      </w:r>
    </w:p>
    <w:p w:rsidR="002064E7" w:rsidRPr="00DE575E" w:rsidRDefault="002064E7" w:rsidP="00DE575E">
      <w:pPr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DE575E">
        <w:rPr>
          <w:rFonts w:ascii="Times New Roman" w:hAnsi="Times New Roman"/>
        </w:rPr>
        <w:t>Раздел «Портфолио» содержит основные категории каталога работ, со ссылками на подразделы, изображением и списком последних работ.</w:t>
      </w:r>
    </w:p>
    <w:p w:rsidR="00FB425D" w:rsidRPr="00DE575E" w:rsidRDefault="002064E7" w:rsidP="00DE575E">
      <w:pPr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DE575E">
        <w:rPr>
          <w:rFonts w:ascii="Times New Roman" w:hAnsi="Times New Roman"/>
        </w:rPr>
        <w:t>Подразделы «Категория портфолио» отображает</w:t>
      </w:r>
      <w:r w:rsidR="005A5E84" w:rsidRPr="00DE575E">
        <w:rPr>
          <w:rFonts w:ascii="Times New Roman" w:hAnsi="Times New Roman"/>
        </w:rPr>
        <w:t xml:space="preserve"> миниатюры</w:t>
      </w:r>
      <w:r w:rsidRPr="00DE575E">
        <w:rPr>
          <w:rFonts w:ascii="Times New Roman" w:hAnsi="Times New Roman"/>
        </w:rPr>
        <w:t xml:space="preserve"> избранны</w:t>
      </w:r>
      <w:r w:rsidR="005A5E84" w:rsidRPr="00DE575E">
        <w:rPr>
          <w:rFonts w:ascii="Times New Roman" w:hAnsi="Times New Roman"/>
        </w:rPr>
        <w:t>х</w:t>
      </w:r>
      <w:r w:rsidRPr="00DE575E">
        <w:rPr>
          <w:rFonts w:ascii="Times New Roman" w:hAnsi="Times New Roman"/>
        </w:rPr>
        <w:t xml:space="preserve"> работ из категории и позволяет отсортировать работы по годам выхода и направлениям видов деятельности</w:t>
      </w:r>
      <w:r w:rsidR="00FB425D" w:rsidRPr="00DE575E">
        <w:rPr>
          <w:rFonts w:ascii="Times New Roman" w:hAnsi="Times New Roman"/>
        </w:rPr>
        <w:t>.</w:t>
      </w:r>
    </w:p>
    <w:p w:rsidR="005A5E84" w:rsidRPr="00DE575E" w:rsidRDefault="005A5E84" w:rsidP="00DE575E">
      <w:pPr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DE575E">
        <w:rPr>
          <w:rFonts w:ascii="Times New Roman" w:hAnsi="Times New Roman"/>
        </w:rPr>
        <w:t>Подразделы «Категорий портфолио» - страницы работ, содержат уменьшенные до 720</w:t>
      </w:r>
      <w:r w:rsidRPr="00DE575E">
        <w:rPr>
          <w:rFonts w:ascii="Times New Roman" w:hAnsi="Times New Roman"/>
          <w:lang w:val="en-US"/>
        </w:rPr>
        <w:t>px</w:t>
      </w:r>
      <w:r w:rsidRPr="00DE575E">
        <w:rPr>
          <w:rFonts w:ascii="Times New Roman" w:hAnsi="Times New Roman"/>
        </w:rPr>
        <w:t xml:space="preserve"> по широкой стороне изображения работ (скриншоты), информацию о команде принимавшей участие в работе и дате выпуска работы. Навигация позволяет переключаться между работами внутри выбранной категории или вернуться к списку работ категории.</w:t>
      </w:r>
    </w:p>
    <w:p w:rsidR="005A5E84" w:rsidRPr="00DE575E" w:rsidRDefault="0033680B" w:rsidP="00DE575E">
      <w:pPr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DE575E">
        <w:rPr>
          <w:rFonts w:ascii="Times New Roman" w:hAnsi="Times New Roman"/>
        </w:rPr>
        <w:t>Раздел «Статьи» содержит список статей с разбивкой на страницы.</w:t>
      </w:r>
    </w:p>
    <w:p w:rsidR="00460A3F" w:rsidRPr="00DE575E" w:rsidRDefault="004F0501" w:rsidP="00DE575E">
      <w:pPr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 w:rsidRPr="00DE575E">
        <w:rPr>
          <w:rFonts w:ascii="Times New Roman" w:hAnsi="Times New Roman"/>
        </w:rPr>
        <w:t>Раздел «Контакты» содержит контактные данные и карту от «</w:t>
      </w:r>
      <w:r w:rsidRPr="00DE575E">
        <w:rPr>
          <w:rFonts w:ascii="Times New Roman" w:hAnsi="Times New Roman"/>
          <w:lang w:val="en-US"/>
        </w:rPr>
        <w:t>Google</w:t>
      </w:r>
      <w:r w:rsidRPr="00DE575E">
        <w:rPr>
          <w:rFonts w:ascii="Times New Roman" w:hAnsi="Times New Roman"/>
        </w:rPr>
        <w:t>» или «Яндекс».</w:t>
      </w:r>
      <w:r w:rsidR="001550EB" w:rsidRPr="00DE575E">
        <w:rPr>
          <w:rFonts w:ascii="Times New Roman" w:hAnsi="Times New Roman"/>
        </w:rPr>
        <w:br/>
      </w:r>
    </w:p>
    <w:p w:rsidR="00460A3F" w:rsidRPr="00DE575E" w:rsidRDefault="00460A3F" w:rsidP="00DE575E">
      <w:pPr>
        <w:pBdr>
          <w:bottom w:val="single" w:sz="6" w:space="1" w:color="auto"/>
        </w:pBdr>
        <w:spacing w:after="0"/>
        <w:rPr>
          <w:rFonts w:ascii="Times New Roman" w:hAnsi="Times New Roman"/>
        </w:rPr>
      </w:pPr>
    </w:p>
    <w:p w:rsidR="00FB2793" w:rsidRPr="00DE575E" w:rsidRDefault="00FB2793" w:rsidP="00DE575E">
      <w:pPr>
        <w:pBdr>
          <w:bottom w:val="single" w:sz="6" w:space="1" w:color="auto"/>
        </w:pBdr>
        <w:spacing w:after="0"/>
        <w:rPr>
          <w:rFonts w:ascii="Times New Roman" w:hAnsi="Times New Roman"/>
        </w:rPr>
      </w:pPr>
    </w:p>
    <w:p w:rsidR="00447C4D" w:rsidRPr="00DE575E" w:rsidRDefault="00095FD5" w:rsidP="00DE575E">
      <w:pPr>
        <w:spacing w:after="0" w:line="240" w:lineRule="auto"/>
        <w:rPr>
          <w:rFonts w:ascii="Times New Roman" w:hAnsi="Times New Roman"/>
        </w:rPr>
      </w:pPr>
      <w:r w:rsidRPr="00DE575E">
        <w:rPr>
          <w:rFonts w:ascii="Times New Roman" w:hAnsi="Times New Roman"/>
        </w:rPr>
        <w:br/>
      </w:r>
    </w:p>
    <w:p w:rsidR="003C4002" w:rsidRPr="00DE575E" w:rsidRDefault="003C4002" w:rsidP="00DE575E">
      <w:pPr>
        <w:spacing w:after="0" w:line="240" w:lineRule="auto"/>
        <w:rPr>
          <w:rFonts w:ascii="Times New Roman" w:hAnsi="Times New Roman"/>
        </w:rPr>
      </w:pPr>
    </w:p>
    <w:p w:rsidR="00095FD5" w:rsidRPr="00DE575E" w:rsidRDefault="00BE3CFF" w:rsidP="00DE575E">
      <w:pPr>
        <w:spacing w:after="0" w:line="240" w:lineRule="auto"/>
        <w:rPr>
          <w:rFonts w:ascii="Times New Roman" w:hAnsi="Times New Roman"/>
        </w:rPr>
      </w:pPr>
      <w:r w:rsidRPr="00DE575E">
        <w:rPr>
          <w:rFonts w:ascii="Times New Roman" w:hAnsi="Times New Roman"/>
        </w:rPr>
        <w:t>С уважением</w:t>
      </w:r>
      <w:r w:rsidR="00612E7A">
        <w:rPr>
          <w:rFonts w:ascii="Times New Roman" w:hAnsi="Times New Roman"/>
        </w:rPr>
        <w:t xml:space="preserve">, </w:t>
      </w:r>
      <w:r w:rsidR="00095FD5" w:rsidRPr="00DE575E">
        <w:rPr>
          <w:rFonts w:ascii="Times New Roman" w:hAnsi="Times New Roman"/>
        </w:rPr>
        <w:br/>
      </w:r>
    </w:p>
    <w:p w:rsidR="00DB6454" w:rsidRPr="00DE575E" w:rsidRDefault="00DB6454" w:rsidP="00DE575E">
      <w:pPr>
        <w:spacing w:after="0"/>
        <w:rPr>
          <w:rFonts w:ascii="Times New Roman" w:hAnsi="Times New Roman"/>
        </w:rPr>
      </w:pPr>
    </w:p>
    <w:sectPr w:rsidR="00DB6454" w:rsidRPr="00DE575E" w:rsidSect="005228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617" w:rsidRDefault="004A5617" w:rsidP="00C54C38">
      <w:pPr>
        <w:spacing w:after="0" w:line="240" w:lineRule="auto"/>
      </w:pPr>
      <w:r>
        <w:separator/>
      </w:r>
    </w:p>
  </w:endnote>
  <w:endnote w:type="continuationSeparator" w:id="0">
    <w:p w:rsidR="004A5617" w:rsidRDefault="004A5617" w:rsidP="00C5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D5" w:rsidRPr="00605256" w:rsidRDefault="00AB18D5" w:rsidP="00095FD5">
    <w:pPr>
      <w:pStyle w:val="a5"/>
      <w:jc w:val="right"/>
    </w:pPr>
    <w:r>
      <w:rPr>
        <w:rFonts w:cs="Calibri"/>
        <w:sz w:val="16"/>
      </w:rPr>
      <w:t>Техническое задание</w:t>
    </w:r>
    <w:r w:rsidRPr="00894B42">
      <w:rPr>
        <w:rFonts w:cs="Calibri"/>
        <w:sz w:val="16"/>
      </w:rPr>
      <w:t xml:space="preserve"> </w:t>
    </w:r>
    <w:r w:rsidR="00095FD5" w:rsidRPr="00894B42">
      <w:rPr>
        <w:rFonts w:cs="Calibri"/>
        <w:sz w:val="16"/>
      </w:rPr>
      <w:t>на разработку сайта,</w:t>
    </w:r>
    <w:r w:rsidR="00095FD5" w:rsidRPr="00894B42">
      <w:rPr>
        <w:rFonts w:cs="Calibri"/>
        <w:color w:val="FF0000"/>
        <w:sz w:val="16"/>
      </w:rPr>
      <w:t xml:space="preserve"> |</w:t>
    </w:r>
    <w:r w:rsidR="00095FD5" w:rsidRPr="00894B42">
      <w:rPr>
        <w:rFonts w:cs="Calibri"/>
        <w:color w:val="0D0D0D"/>
        <w:sz w:val="16"/>
      </w:rPr>
      <w:t xml:space="preserve"> с</w:t>
    </w:r>
    <w:r w:rsidR="00095FD5" w:rsidRPr="00894B42">
      <w:rPr>
        <w:rFonts w:cs="Calibri"/>
        <w:color w:val="0D0D0D"/>
        <w:sz w:val="16"/>
        <w:szCs w:val="16"/>
      </w:rPr>
      <w:t xml:space="preserve">тр. </w:t>
    </w:r>
    <w:r w:rsidR="00095FD5" w:rsidRPr="00894B42">
      <w:rPr>
        <w:rFonts w:cs="Calibri"/>
        <w:color w:val="0D0D0D"/>
        <w:sz w:val="16"/>
        <w:szCs w:val="16"/>
      </w:rPr>
      <w:fldChar w:fldCharType="begin"/>
    </w:r>
    <w:r w:rsidR="00095FD5" w:rsidRPr="00894B42">
      <w:rPr>
        <w:rFonts w:cs="Calibri"/>
        <w:color w:val="0D0D0D"/>
        <w:sz w:val="16"/>
        <w:szCs w:val="16"/>
      </w:rPr>
      <w:instrText xml:space="preserve"> PAGE </w:instrText>
    </w:r>
    <w:r w:rsidR="00095FD5" w:rsidRPr="00894B42">
      <w:rPr>
        <w:rFonts w:cs="Calibri"/>
        <w:color w:val="0D0D0D"/>
        <w:sz w:val="16"/>
        <w:szCs w:val="16"/>
      </w:rPr>
      <w:fldChar w:fldCharType="separate"/>
    </w:r>
    <w:r w:rsidR="0052283A">
      <w:rPr>
        <w:rFonts w:cs="Calibri"/>
        <w:noProof/>
        <w:color w:val="0D0D0D"/>
        <w:sz w:val="16"/>
        <w:szCs w:val="16"/>
      </w:rPr>
      <w:t>3</w:t>
    </w:r>
    <w:r w:rsidR="00095FD5" w:rsidRPr="00894B42">
      <w:rPr>
        <w:rFonts w:cs="Calibri"/>
        <w:color w:val="0D0D0D"/>
        <w:sz w:val="16"/>
        <w:szCs w:val="16"/>
      </w:rPr>
      <w:fldChar w:fldCharType="end"/>
    </w:r>
    <w:r w:rsidR="00095FD5" w:rsidRPr="00894B42">
      <w:rPr>
        <w:rFonts w:cs="Calibri"/>
        <w:color w:val="0D0D0D"/>
        <w:sz w:val="16"/>
        <w:szCs w:val="16"/>
      </w:rPr>
      <w:t xml:space="preserve"> из </w:t>
    </w:r>
    <w:r w:rsidR="00095FD5" w:rsidRPr="00894B42">
      <w:rPr>
        <w:rFonts w:cs="Calibri"/>
        <w:color w:val="0D0D0D"/>
        <w:sz w:val="16"/>
        <w:szCs w:val="16"/>
      </w:rPr>
      <w:fldChar w:fldCharType="begin"/>
    </w:r>
    <w:r w:rsidR="00095FD5" w:rsidRPr="00894B42">
      <w:rPr>
        <w:rFonts w:cs="Calibri"/>
        <w:color w:val="0D0D0D"/>
        <w:sz w:val="16"/>
        <w:szCs w:val="16"/>
      </w:rPr>
      <w:instrText xml:space="preserve"> NUMPAGES </w:instrText>
    </w:r>
    <w:r w:rsidR="00095FD5" w:rsidRPr="00894B42">
      <w:rPr>
        <w:rFonts w:cs="Calibri"/>
        <w:color w:val="0D0D0D"/>
        <w:sz w:val="16"/>
        <w:szCs w:val="16"/>
      </w:rPr>
      <w:fldChar w:fldCharType="separate"/>
    </w:r>
    <w:r w:rsidR="0052283A">
      <w:rPr>
        <w:rFonts w:cs="Calibri"/>
        <w:noProof/>
        <w:color w:val="0D0D0D"/>
        <w:sz w:val="16"/>
        <w:szCs w:val="16"/>
      </w:rPr>
      <w:t>5</w:t>
    </w:r>
    <w:r w:rsidR="00095FD5" w:rsidRPr="00894B42">
      <w:rPr>
        <w:rFonts w:cs="Calibri"/>
        <w:color w:val="0D0D0D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D5" w:rsidRPr="00894B42" w:rsidRDefault="00885F01" w:rsidP="00095FD5">
    <w:pPr>
      <w:pStyle w:val="a5"/>
      <w:jc w:val="right"/>
    </w:pPr>
    <w:r>
      <w:rPr>
        <w:rFonts w:cs="Calibri"/>
        <w:sz w:val="16"/>
      </w:rPr>
      <w:t>Техническое задание</w:t>
    </w:r>
    <w:r w:rsidR="00095FD5" w:rsidRPr="00894B42">
      <w:rPr>
        <w:rFonts w:cs="Calibri"/>
        <w:sz w:val="16"/>
      </w:rPr>
      <w:t xml:space="preserve"> на разработку сайта, студия «Интайтл»</w:t>
    </w:r>
    <w:r w:rsidR="00095FD5" w:rsidRPr="00894B42">
      <w:rPr>
        <w:rFonts w:cs="Calibri"/>
        <w:color w:val="FF0000"/>
        <w:sz w:val="16"/>
      </w:rPr>
      <w:t xml:space="preserve"> |</w:t>
    </w:r>
    <w:r w:rsidR="00095FD5" w:rsidRPr="00894B42">
      <w:rPr>
        <w:rFonts w:cs="Calibri"/>
        <w:color w:val="0D0D0D"/>
        <w:sz w:val="16"/>
      </w:rPr>
      <w:t xml:space="preserve"> с</w:t>
    </w:r>
    <w:r w:rsidR="00095FD5" w:rsidRPr="00894B42">
      <w:rPr>
        <w:rFonts w:cs="Calibri"/>
        <w:color w:val="0D0D0D"/>
        <w:sz w:val="16"/>
        <w:szCs w:val="16"/>
      </w:rPr>
      <w:t xml:space="preserve">тр. </w:t>
    </w:r>
    <w:r w:rsidR="00095FD5" w:rsidRPr="00894B42">
      <w:rPr>
        <w:rFonts w:cs="Calibri"/>
        <w:color w:val="0D0D0D"/>
        <w:sz w:val="16"/>
        <w:szCs w:val="16"/>
      </w:rPr>
      <w:fldChar w:fldCharType="begin"/>
    </w:r>
    <w:r w:rsidR="00095FD5" w:rsidRPr="00894B42">
      <w:rPr>
        <w:rFonts w:cs="Calibri"/>
        <w:color w:val="0D0D0D"/>
        <w:sz w:val="16"/>
        <w:szCs w:val="16"/>
      </w:rPr>
      <w:instrText xml:space="preserve"> PAGE </w:instrText>
    </w:r>
    <w:r w:rsidR="00095FD5" w:rsidRPr="00894B42">
      <w:rPr>
        <w:rFonts w:cs="Calibri"/>
        <w:color w:val="0D0D0D"/>
        <w:sz w:val="16"/>
        <w:szCs w:val="16"/>
      </w:rPr>
      <w:fldChar w:fldCharType="separate"/>
    </w:r>
    <w:r w:rsidR="0052283A">
      <w:rPr>
        <w:rFonts w:cs="Calibri"/>
        <w:noProof/>
        <w:color w:val="0D0D0D"/>
        <w:sz w:val="16"/>
        <w:szCs w:val="16"/>
      </w:rPr>
      <w:t>1</w:t>
    </w:r>
    <w:r w:rsidR="00095FD5" w:rsidRPr="00894B42">
      <w:rPr>
        <w:rFonts w:cs="Calibri"/>
        <w:color w:val="0D0D0D"/>
        <w:sz w:val="16"/>
        <w:szCs w:val="16"/>
      </w:rPr>
      <w:fldChar w:fldCharType="end"/>
    </w:r>
    <w:r w:rsidR="00095FD5" w:rsidRPr="00894B42">
      <w:rPr>
        <w:rFonts w:cs="Calibri"/>
        <w:color w:val="0D0D0D"/>
        <w:sz w:val="16"/>
        <w:szCs w:val="16"/>
      </w:rPr>
      <w:t xml:space="preserve"> из </w:t>
    </w:r>
    <w:r w:rsidR="00095FD5" w:rsidRPr="00894B42">
      <w:rPr>
        <w:rFonts w:cs="Calibri"/>
        <w:color w:val="0D0D0D"/>
        <w:sz w:val="16"/>
        <w:szCs w:val="16"/>
      </w:rPr>
      <w:fldChar w:fldCharType="begin"/>
    </w:r>
    <w:r w:rsidR="00095FD5" w:rsidRPr="00894B42">
      <w:rPr>
        <w:rFonts w:cs="Calibri"/>
        <w:color w:val="0D0D0D"/>
        <w:sz w:val="16"/>
        <w:szCs w:val="16"/>
      </w:rPr>
      <w:instrText xml:space="preserve"> NUMPAGES </w:instrText>
    </w:r>
    <w:r w:rsidR="00095FD5" w:rsidRPr="00894B42">
      <w:rPr>
        <w:rFonts w:cs="Calibri"/>
        <w:color w:val="0D0D0D"/>
        <w:sz w:val="16"/>
        <w:szCs w:val="16"/>
      </w:rPr>
      <w:fldChar w:fldCharType="separate"/>
    </w:r>
    <w:r w:rsidR="0052283A">
      <w:rPr>
        <w:rFonts w:cs="Calibri"/>
        <w:noProof/>
        <w:color w:val="0D0D0D"/>
        <w:sz w:val="16"/>
        <w:szCs w:val="16"/>
      </w:rPr>
      <w:t>5</w:t>
    </w:r>
    <w:r w:rsidR="00095FD5" w:rsidRPr="00894B42">
      <w:rPr>
        <w:rFonts w:cs="Calibri"/>
        <w:color w:val="0D0D0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617" w:rsidRDefault="004A5617" w:rsidP="00C54C38">
      <w:pPr>
        <w:spacing w:after="0" w:line="240" w:lineRule="auto"/>
      </w:pPr>
      <w:r>
        <w:separator/>
      </w:r>
    </w:p>
  </w:footnote>
  <w:footnote w:type="continuationSeparator" w:id="0">
    <w:p w:rsidR="004A5617" w:rsidRDefault="004A5617" w:rsidP="00C5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83A" w:rsidRPr="0052283A" w:rsidRDefault="0052283A" w:rsidP="0052283A">
    <w:pPr>
      <w:pStyle w:val="a3"/>
      <w:tabs>
        <w:tab w:val="clear" w:pos="9355"/>
      </w:tabs>
      <w:jc w:val="right"/>
      <w:rPr>
        <w:rFonts w:ascii="Arial Rounded MT Bold" w:hAnsi="Arial Rounded MT Bold"/>
        <w:b/>
      </w:rPr>
    </w:pPr>
    <w:r w:rsidRPr="0052283A">
      <w:rPr>
        <w:rFonts w:ascii="Arial Rounded MT Bold" w:hAnsi="Arial Rounded MT Bold"/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271145</wp:posOffset>
          </wp:positionH>
          <wp:positionV relativeFrom="margin">
            <wp:posOffset>-891540</wp:posOffset>
          </wp:positionV>
          <wp:extent cx="652780" cy="652780"/>
          <wp:effectExtent l="0" t="0" r="0" b="0"/>
          <wp:wrapSquare wrapText="bothSides"/>
          <wp:docPr id="2" name="Рисунок 2" descr="cropped-b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opped-b7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83A">
      <w:rPr>
        <w:rFonts w:cs="Calibri"/>
        <w:b/>
      </w:rPr>
      <w:t>Веб</w:t>
    </w:r>
    <w:r w:rsidRPr="0052283A">
      <w:rPr>
        <w:rFonts w:ascii="Arial Rounded MT Bold" w:hAnsi="Arial Rounded MT Bold"/>
        <w:b/>
      </w:rPr>
      <w:t>-</w:t>
    </w:r>
    <w:r w:rsidRPr="0052283A">
      <w:rPr>
        <w:rFonts w:cs="Calibri"/>
        <w:b/>
      </w:rPr>
      <w:t>дизайн</w:t>
    </w:r>
    <w:r w:rsidRPr="0052283A">
      <w:rPr>
        <w:rFonts w:ascii="Arial Rounded MT Bold" w:hAnsi="Arial Rounded MT Bold"/>
        <w:b/>
      </w:rPr>
      <w:t xml:space="preserve"> </w:t>
    </w:r>
    <w:hyperlink r:id="rId3" w:history="1">
      <w:r w:rsidRPr="0052283A">
        <w:rPr>
          <w:rStyle w:val="a7"/>
          <w:rFonts w:ascii="Arial Rounded MT Bold" w:hAnsi="Arial Rounded MT Bold"/>
          <w:b/>
          <w:lang w:val="de-DE"/>
        </w:rPr>
        <w:t>www</w:t>
      </w:r>
      <w:r w:rsidRPr="0052283A">
        <w:rPr>
          <w:rStyle w:val="a7"/>
          <w:rFonts w:ascii="Arial Rounded MT Bold" w:hAnsi="Arial Rounded MT Bold"/>
          <w:b/>
        </w:rPr>
        <w:t>.7</w:t>
      </w:r>
      <w:r w:rsidRPr="0052283A">
        <w:rPr>
          <w:rStyle w:val="a7"/>
          <w:rFonts w:ascii="Arial Rounded MT Bold" w:hAnsi="Arial Rounded MT Bold"/>
          <w:b/>
          <w:lang w:val="de-DE"/>
        </w:rPr>
        <w:t>works</w:t>
      </w:r>
      <w:r w:rsidRPr="0052283A">
        <w:rPr>
          <w:rStyle w:val="a7"/>
          <w:rFonts w:ascii="Arial Rounded MT Bold" w:hAnsi="Arial Rounded MT Bold"/>
          <w:b/>
        </w:rPr>
        <w:t>.</w:t>
      </w:r>
      <w:r w:rsidRPr="0052283A">
        <w:rPr>
          <w:rStyle w:val="a7"/>
          <w:rFonts w:ascii="Arial Rounded MT Bold" w:hAnsi="Arial Rounded MT Bold"/>
          <w:b/>
          <w:lang w:val="de-DE"/>
        </w:rPr>
        <w:t>ru</w:t>
      </w:r>
    </w:hyperlink>
  </w:p>
  <w:p w:rsidR="0052283A" w:rsidRPr="0052283A" w:rsidRDefault="0052283A" w:rsidP="0052283A">
    <w:pPr>
      <w:pStyle w:val="a3"/>
      <w:tabs>
        <w:tab w:val="clear" w:pos="9355"/>
      </w:tabs>
      <w:jc w:val="right"/>
      <w:rPr>
        <w:rFonts w:ascii="Arial Rounded MT Bold" w:hAnsi="Arial Rounded MT Bold"/>
        <w:b/>
      </w:rPr>
    </w:pPr>
    <w:r w:rsidRPr="0052283A">
      <w:rPr>
        <w:rFonts w:cs="Calibri"/>
        <w:b/>
      </w:rPr>
      <w:t>Наша</w:t>
    </w:r>
    <w:r w:rsidRPr="0052283A">
      <w:rPr>
        <w:rFonts w:ascii="Arial Rounded MT Bold" w:hAnsi="Arial Rounded MT Bold"/>
        <w:b/>
      </w:rPr>
      <w:t xml:space="preserve"> </w:t>
    </w:r>
    <w:r w:rsidRPr="0052283A">
      <w:rPr>
        <w:rFonts w:cs="Calibri"/>
        <w:b/>
      </w:rPr>
      <w:t>компания</w:t>
    </w:r>
    <w:r w:rsidRPr="0052283A">
      <w:rPr>
        <w:rFonts w:ascii="Arial Rounded MT Bold" w:hAnsi="Arial Rounded MT Bold"/>
        <w:b/>
      </w:rPr>
      <w:t xml:space="preserve"> </w:t>
    </w:r>
    <w:r w:rsidRPr="0052283A">
      <w:rPr>
        <w:rFonts w:cs="Calibri"/>
        <w:b/>
      </w:rPr>
      <w:t>занимается</w:t>
    </w:r>
    <w:r w:rsidRPr="0052283A">
      <w:rPr>
        <w:rFonts w:ascii="Arial Rounded MT Bold" w:hAnsi="Arial Rounded MT Bold"/>
        <w:b/>
      </w:rPr>
      <w:t xml:space="preserve"> </w:t>
    </w:r>
    <w:r w:rsidRPr="0052283A">
      <w:rPr>
        <w:rFonts w:cs="Calibri"/>
        <w:b/>
      </w:rPr>
      <w:t>разработкой</w:t>
    </w:r>
    <w:r w:rsidRPr="0052283A">
      <w:rPr>
        <w:rFonts w:ascii="Arial Rounded MT Bold" w:hAnsi="Arial Rounded MT Bold"/>
        <w:b/>
      </w:rPr>
      <w:t xml:space="preserve"> </w:t>
    </w:r>
    <w:r w:rsidRPr="0052283A">
      <w:rPr>
        <w:rFonts w:cs="Calibri"/>
        <w:b/>
      </w:rPr>
      <w:t>сайтов</w:t>
    </w:r>
    <w:r w:rsidRPr="0052283A">
      <w:rPr>
        <w:rFonts w:ascii="Arial Rounded MT Bold" w:hAnsi="Arial Rounded MT Bold"/>
        <w:b/>
      </w:rPr>
      <w:t xml:space="preserve"> </w:t>
    </w:r>
    <w:r w:rsidRPr="0052283A">
      <w:rPr>
        <w:rFonts w:cs="Calibri"/>
        <w:b/>
      </w:rPr>
      <w:t>на</w:t>
    </w:r>
    <w:r w:rsidRPr="0052283A">
      <w:rPr>
        <w:rFonts w:ascii="Arial Rounded MT Bold" w:hAnsi="Arial Rounded MT Bold"/>
        <w:b/>
      </w:rPr>
      <w:t xml:space="preserve"> CMS:</w:t>
    </w:r>
  </w:p>
  <w:p w:rsidR="0052283A" w:rsidRPr="0052283A" w:rsidRDefault="0052283A" w:rsidP="0052283A">
    <w:pPr>
      <w:pStyle w:val="a3"/>
      <w:tabs>
        <w:tab w:val="clear" w:pos="9355"/>
      </w:tabs>
      <w:jc w:val="right"/>
      <w:rPr>
        <w:rFonts w:ascii="Arial Rounded MT Bold" w:hAnsi="Arial Rounded MT Bold"/>
        <w:b/>
        <w:lang w:val="de-DE"/>
      </w:rPr>
    </w:pPr>
    <w:r w:rsidRPr="0052283A">
      <w:rPr>
        <w:rFonts w:ascii="Arial Rounded MT Bold" w:hAnsi="Arial Rounded MT Bold"/>
        <w:b/>
        <w:lang w:val="de-DE"/>
      </w:rPr>
      <w:t>WordPress, Joomla, Prestashop, Drupal, OpenCart, HTML5, UmiCMS.</w:t>
    </w:r>
  </w:p>
  <w:p w:rsidR="0052283A" w:rsidRPr="0052283A" w:rsidRDefault="0052283A" w:rsidP="0052283A">
    <w:pPr>
      <w:pStyle w:val="a3"/>
      <w:tabs>
        <w:tab w:val="clear" w:pos="9355"/>
      </w:tabs>
      <w:jc w:val="right"/>
      <w:rPr>
        <w:rFonts w:ascii="Arial Rounded MT Bold" w:hAnsi="Arial Rounded MT Bold"/>
        <w:b/>
      </w:rPr>
    </w:pPr>
    <w:r w:rsidRPr="0052283A">
      <w:rPr>
        <w:rFonts w:cs="Calibri"/>
        <w:b/>
      </w:rPr>
      <w:t>Делаем</w:t>
    </w:r>
    <w:r w:rsidRPr="0052283A">
      <w:rPr>
        <w:rFonts w:ascii="Arial Rounded MT Bold" w:hAnsi="Arial Rounded MT Bold"/>
        <w:b/>
      </w:rPr>
      <w:t xml:space="preserve"> </w:t>
    </w:r>
    <w:r w:rsidRPr="0052283A">
      <w:rPr>
        <w:rFonts w:cs="Calibri"/>
        <w:b/>
      </w:rPr>
      <w:t>Магазины</w:t>
    </w:r>
    <w:r w:rsidRPr="0052283A">
      <w:rPr>
        <w:rFonts w:ascii="Arial Rounded MT Bold" w:hAnsi="Arial Rounded MT Bold"/>
        <w:b/>
      </w:rPr>
      <w:t xml:space="preserve">, </w:t>
    </w:r>
    <w:r w:rsidRPr="0052283A">
      <w:rPr>
        <w:rFonts w:cs="Calibri"/>
        <w:b/>
      </w:rPr>
      <w:t>Сайты</w:t>
    </w:r>
    <w:r w:rsidRPr="0052283A">
      <w:rPr>
        <w:rFonts w:ascii="Arial Rounded MT Bold" w:hAnsi="Arial Rounded MT Bold"/>
        <w:b/>
      </w:rPr>
      <w:t xml:space="preserve">, </w:t>
    </w:r>
    <w:r w:rsidRPr="0052283A">
      <w:rPr>
        <w:rFonts w:cs="Calibri"/>
        <w:b/>
      </w:rPr>
      <w:t>Лендинг</w:t>
    </w:r>
    <w:r w:rsidRPr="0052283A">
      <w:rPr>
        <w:rFonts w:ascii="Arial Rounded MT Bold" w:hAnsi="Arial Rounded MT Bold"/>
        <w:b/>
      </w:rPr>
      <w:t xml:space="preserve">, </w:t>
    </w:r>
    <w:r w:rsidRPr="0052283A">
      <w:rPr>
        <w:rFonts w:cs="Calibri"/>
        <w:b/>
      </w:rPr>
      <w:t>Одностраничники</w:t>
    </w:r>
    <w:r w:rsidRPr="0052283A">
      <w:rPr>
        <w:rFonts w:ascii="Arial Rounded MT Bold" w:hAnsi="Arial Rounded MT Bold"/>
        <w:b/>
      </w:rPr>
      <w:t xml:space="preserve">, </w:t>
    </w:r>
    <w:r w:rsidRPr="0052283A">
      <w:rPr>
        <w:rFonts w:cs="Calibri"/>
        <w:b/>
      </w:rPr>
      <w:t>Форумы</w:t>
    </w:r>
    <w:r w:rsidRPr="0052283A">
      <w:rPr>
        <w:rFonts w:ascii="Arial Rounded MT Bold" w:hAnsi="Arial Rounded MT Bold"/>
        <w:b/>
      </w:rPr>
      <w:t>.</w:t>
    </w:r>
  </w:p>
  <w:p w:rsidR="0052283A" w:rsidRPr="0052283A" w:rsidRDefault="0052283A" w:rsidP="0052283A">
    <w:pPr>
      <w:pStyle w:val="a3"/>
      <w:tabs>
        <w:tab w:val="clear" w:pos="9355"/>
      </w:tabs>
      <w:jc w:val="right"/>
      <w:rPr>
        <w:rFonts w:ascii="Arial Rounded MT Bold" w:hAnsi="Arial Rounded MT Bold"/>
      </w:rPr>
    </w:pPr>
    <w:r w:rsidRPr="0052283A">
      <w:rPr>
        <w:rFonts w:cs="Calibri"/>
        <w:b/>
      </w:rPr>
      <w:t>Настраиваем</w:t>
    </w:r>
    <w:r w:rsidRPr="0052283A">
      <w:rPr>
        <w:rFonts w:ascii="Arial Rounded MT Bold" w:hAnsi="Arial Rounded MT Bold"/>
        <w:b/>
      </w:rPr>
      <w:t xml:space="preserve"> </w:t>
    </w:r>
    <w:r w:rsidRPr="0052283A">
      <w:rPr>
        <w:rFonts w:cs="Calibri"/>
        <w:b/>
      </w:rPr>
      <w:t>сложный</w:t>
    </w:r>
    <w:r w:rsidRPr="0052283A">
      <w:rPr>
        <w:rFonts w:ascii="Arial Rounded MT Bold" w:hAnsi="Arial Rounded MT Bold"/>
        <w:b/>
      </w:rPr>
      <w:t xml:space="preserve"> </w:t>
    </w:r>
    <w:r w:rsidRPr="0052283A">
      <w:rPr>
        <w:rFonts w:cs="Calibri"/>
        <w:b/>
      </w:rPr>
      <w:t>функционал</w:t>
    </w:r>
    <w:r w:rsidRPr="0052283A">
      <w:rPr>
        <w:rFonts w:ascii="Arial Rounded MT Bold" w:hAnsi="Arial Rounded MT Bold"/>
        <w:b/>
      </w:rPr>
      <w:t xml:space="preserve"> </w:t>
    </w:r>
    <w:r w:rsidRPr="0052283A">
      <w:rPr>
        <w:rFonts w:cs="Calibri"/>
        <w:b/>
      </w:rPr>
      <w:t>сайтов</w:t>
    </w:r>
    <w:r w:rsidRPr="0052283A">
      <w:rPr>
        <w:rFonts w:ascii="Arial Rounded MT Bold" w:hAnsi="Arial Rounded MT Bold"/>
        <w:b/>
      </w:rPr>
      <w:t xml:space="preserve">, </w:t>
    </w:r>
    <w:r w:rsidRPr="0052283A">
      <w:rPr>
        <w:rFonts w:cs="Calibri"/>
        <w:b/>
      </w:rPr>
      <w:t>реализация</w:t>
    </w:r>
    <w:r w:rsidRPr="0052283A">
      <w:rPr>
        <w:rFonts w:ascii="Arial Rounded MT Bold" w:hAnsi="Arial Rounded MT Bold"/>
        <w:b/>
      </w:rPr>
      <w:t xml:space="preserve"> </w:t>
    </w:r>
    <w:r w:rsidRPr="0052283A">
      <w:rPr>
        <w:rFonts w:cs="Calibri"/>
        <w:b/>
      </w:rPr>
      <w:t>плагинов</w:t>
    </w:r>
    <w:r w:rsidRPr="0052283A">
      <w:rPr>
        <w:rFonts w:ascii="Arial Rounded MT Bold" w:hAnsi="Arial Rounded MT Bold"/>
        <w:b/>
      </w:rPr>
      <w:t xml:space="preserve">, java </w:t>
    </w:r>
    <w:r w:rsidRPr="0052283A">
      <w:rPr>
        <w:rFonts w:cs="Calibri"/>
        <w:b/>
      </w:rPr>
      <w:t>скриптинг</w:t>
    </w:r>
    <w:r w:rsidRPr="0052283A">
      <w:rPr>
        <w:rFonts w:ascii="Arial Rounded MT Bold" w:hAnsi="Arial Rounded MT Bold"/>
        <w:b/>
      </w:rPr>
      <w:t>, php.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D5" w:rsidRPr="0052283A" w:rsidRDefault="0052283A" w:rsidP="0052283A">
    <w:pPr>
      <w:pStyle w:val="a3"/>
      <w:jc w:val="right"/>
      <w:rPr>
        <w:b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-5080</wp:posOffset>
          </wp:positionH>
          <wp:positionV relativeFrom="margin">
            <wp:posOffset>-862965</wp:posOffset>
          </wp:positionV>
          <wp:extent cx="652780" cy="652780"/>
          <wp:effectExtent l="0" t="0" r="0" b="0"/>
          <wp:wrapSquare wrapText="bothSides"/>
          <wp:docPr id="1" name="Рисунок 1" descr="cropped-b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b7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Веб-дизайн </w:t>
    </w:r>
    <w:hyperlink r:id="rId3" w:history="1">
      <w:r w:rsidRPr="00ED69BC">
        <w:rPr>
          <w:rStyle w:val="a7"/>
          <w:b/>
          <w:lang w:val="de-DE"/>
        </w:rPr>
        <w:t>www</w:t>
      </w:r>
      <w:r w:rsidRPr="0052283A">
        <w:rPr>
          <w:rStyle w:val="a7"/>
          <w:b/>
        </w:rPr>
        <w:t>.7</w:t>
      </w:r>
      <w:r w:rsidRPr="00ED69BC">
        <w:rPr>
          <w:rStyle w:val="a7"/>
          <w:b/>
          <w:lang w:val="de-DE"/>
        </w:rPr>
        <w:t>works</w:t>
      </w:r>
      <w:r w:rsidRPr="0052283A">
        <w:rPr>
          <w:rStyle w:val="a7"/>
          <w:b/>
        </w:rPr>
        <w:t>.</w:t>
      </w:r>
      <w:r w:rsidRPr="00ED69BC">
        <w:rPr>
          <w:rStyle w:val="a7"/>
          <w:b/>
          <w:lang w:val="de-DE"/>
        </w:rPr>
        <w:t>ru</w:t>
      </w:r>
    </w:hyperlink>
  </w:p>
  <w:p w:rsidR="0052283A" w:rsidRPr="0052283A" w:rsidRDefault="0052283A" w:rsidP="0052283A">
    <w:pPr>
      <w:pStyle w:val="a3"/>
      <w:jc w:val="right"/>
      <w:rPr>
        <w:b/>
      </w:rPr>
    </w:pPr>
    <w:r w:rsidRPr="0052283A">
      <w:rPr>
        <w:b/>
      </w:rPr>
      <w:t>Наша компания занимается разработкой сайтов на CMS</w:t>
    </w:r>
    <w:r w:rsidRPr="0052283A">
      <w:rPr>
        <w:b/>
      </w:rPr>
      <w:t>:</w:t>
    </w:r>
  </w:p>
  <w:p w:rsidR="0052283A" w:rsidRPr="0052283A" w:rsidRDefault="0052283A" w:rsidP="0052283A">
    <w:pPr>
      <w:pStyle w:val="a3"/>
      <w:jc w:val="right"/>
      <w:rPr>
        <w:b/>
        <w:lang w:val="de-DE"/>
      </w:rPr>
    </w:pPr>
    <w:r w:rsidRPr="0052283A">
      <w:rPr>
        <w:b/>
        <w:lang w:val="de-DE"/>
      </w:rPr>
      <w:t>WordPress, Joomla, Prestashop, Drupal, OpenCart, HTML5, UmiCMS.</w:t>
    </w:r>
  </w:p>
  <w:p w:rsidR="0052283A" w:rsidRPr="0052283A" w:rsidRDefault="0052283A" w:rsidP="0052283A">
    <w:pPr>
      <w:pStyle w:val="a3"/>
      <w:jc w:val="right"/>
      <w:rPr>
        <w:b/>
      </w:rPr>
    </w:pPr>
    <w:r w:rsidRPr="0052283A">
      <w:rPr>
        <w:b/>
      </w:rPr>
      <w:t>Делаем Магазины, Сайты, Лендинг, Одностраничники, Форумы.</w:t>
    </w:r>
  </w:p>
  <w:p w:rsidR="00095FD5" w:rsidRDefault="0052283A" w:rsidP="0052283A">
    <w:pPr>
      <w:pStyle w:val="a3"/>
      <w:jc w:val="right"/>
    </w:pPr>
    <w:r w:rsidRPr="0052283A">
      <w:rPr>
        <w:b/>
      </w:rPr>
      <w:t>Настраиваем сложный функционал сайтов, реализация плагинов, java скриптинг, php.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FFA"/>
    <w:multiLevelType w:val="hybridMultilevel"/>
    <w:tmpl w:val="9EE41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7574"/>
    <w:multiLevelType w:val="hybridMultilevel"/>
    <w:tmpl w:val="4D1237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85F00"/>
    <w:multiLevelType w:val="hybridMultilevel"/>
    <w:tmpl w:val="E5B60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263FD"/>
    <w:multiLevelType w:val="hybridMultilevel"/>
    <w:tmpl w:val="3E8CF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145A0"/>
    <w:multiLevelType w:val="hybridMultilevel"/>
    <w:tmpl w:val="7BD4E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65DFC"/>
    <w:multiLevelType w:val="hybridMultilevel"/>
    <w:tmpl w:val="02BA0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66986"/>
    <w:multiLevelType w:val="hybridMultilevel"/>
    <w:tmpl w:val="68B687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41558"/>
    <w:multiLevelType w:val="hybridMultilevel"/>
    <w:tmpl w:val="D132E9FA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8" w15:restartNumberingAfterBreak="0">
    <w:nsid w:val="24D36884"/>
    <w:multiLevelType w:val="hybridMultilevel"/>
    <w:tmpl w:val="9D183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76185"/>
    <w:multiLevelType w:val="hybridMultilevel"/>
    <w:tmpl w:val="F5160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1F149F"/>
    <w:multiLevelType w:val="hybridMultilevel"/>
    <w:tmpl w:val="88DA7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E4095"/>
    <w:multiLevelType w:val="hybridMultilevel"/>
    <w:tmpl w:val="BAB0A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E368E"/>
    <w:multiLevelType w:val="hybridMultilevel"/>
    <w:tmpl w:val="68B687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B1345"/>
    <w:multiLevelType w:val="hybridMultilevel"/>
    <w:tmpl w:val="DC1A7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F02699"/>
    <w:multiLevelType w:val="hybridMultilevel"/>
    <w:tmpl w:val="639246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A173AF"/>
    <w:multiLevelType w:val="hybridMultilevel"/>
    <w:tmpl w:val="97307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715C6"/>
    <w:multiLevelType w:val="hybridMultilevel"/>
    <w:tmpl w:val="3B92E2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385437"/>
    <w:multiLevelType w:val="hybridMultilevel"/>
    <w:tmpl w:val="3490C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31F6A"/>
    <w:multiLevelType w:val="multilevel"/>
    <w:tmpl w:val="DE4C9BAC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5C72EE9"/>
    <w:multiLevelType w:val="hybridMultilevel"/>
    <w:tmpl w:val="C6C28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144B4"/>
    <w:multiLevelType w:val="hybridMultilevel"/>
    <w:tmpl w:val="5074C8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022AB"/>
    <w:multiLevelType w:val="hybridMultilevel"/>
    <w:tmpl w:val="7256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96DFC"/>
    <w:multiLevelType w:val="hybridMultilevel"/>
    <w:tmpl w:val="3C284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36E97"/>
    <w:multiLevelType w:val="hybridMultilevel"/>
    <w:tmpl w:val="E66EB1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0870086"/>
    <w:multiLevelType w:val="hybridMultilevel"/>
    <w:tmpl w:val="A6F81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D754C9"/>
    <w:multiLevelType w:val="hybridMultilevel"/>
    <w:tmpl w:val="92EA82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6F5B82"/>
    <w:multiLevelType w:val="multilevel"/>
    <w:tmpl w:val="9A3ED8F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7CE428D"/>
    <w:multiLevelType w:val="multilevel"/>
    <w:tmpl w:val="D1845AC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8882AF6"/>
    <w:multiLevelType w:val="hybridMultilevel"/>
    <w:tmpl w:val="963A9E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720CF"/>
    <w:multiLevelType w:val="hybridMultilevel"/>
    <w:tmpl w:val="ABD4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9753A"/>
    <w:multiLevelType w:val="hybridMultilevel"/>
    <w:tmpl w:val="0C22E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2349B"/>
    <w:multiLevelType w:val="hybridMultilevel"/>
    <w:tmpl w:val="9D1A9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E7AE8"/>
    <w:multiLevelType w:val="hybridMultilevel"/>
    <w:tmpl w:val="EE8C38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4054B1"/>
    <w:multiLevelType w:val="hybridMultilevel"/>
    <w:tmpl w:val="FCB2CB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901AC4"/>
    <w:multiLevelType w:val="multilevel"/>
    <w:tmpl w:val="EAE045D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D5362B0"/>
    <w:multiLevelType w:val="hybridMultilevel"/>
    <w:tmpl w:val="901E3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520FD5"/>
    <w:multiLevelType w:val="hybridMultilevel"/>
    <w:tmpl w:val="08309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65D9B"/>
    <w:multiLevelType w:val="hybridMultilevel"/>
    <w:tmpl w:val="942E4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C01BA"/>
    <w:multiLevelType w:val="hybridMultilevel"/>
    <w:tmpl w:val="7C1CC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82620"/>
    <w:multiLevelType w:val="hybridMultilevel"/>
    <w:tmpl w:val="04C8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34"/>
  </w:num>
  <w:num w:numId="4">
    <w:abstractNumId w:val="17"/>
  </w:num>
  <w:num w:numId="5">
    <w:abstractNumId w:val="33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39"/>
  </w:num>
  <w:num w:numId="11">
    <w:abstractNumId w:val="4"/>
  </w:num>
  <w:num w:numId="12">
    <w:abstractNumId w:val="19"/>
  </w:num>
  <w:num w:numId="13">
    <w:abstractNumId w:val="22"/>
  </w:num>
  <w:num w:numId="14">
    <w:abstractNumId w:val="9"/>
  </w:num>
  <w:num w:numId="15">
    <w:abstractNumId w:val="21"/>
  </w:num>
  <w:num w:numId="16">
    <w:abstractNumId w:val="25"/>
  </w:num>
  <w:num w:numId="17">
    <w:abstractNumId w:val="1"/>
  </w:num>
  <w:num w:numId="18">
    <w:abstractNumId w:val="10"/>
  </w:num>
  <w:num w:numId="19">
    <w:abstractNumId w:val="16"/>
  </w:num>
  <w:num w:numId="20">
    <w:abstractNumId w:val="28"/>
  </w:num>
  <w:num w:numId="21">
    <w:abstractNumId w:val="14"/>
  </w:num>
  <w:num w:numId="22">
    <w:abstractNumId w:val="27"/>
  </w:num>
  <w:num w:numId="23">
    <w:abstractNumId w:val="18"/>
  </w:num>
  <w:num w:numId="24">
    <w:abstractNumId w:val="35"/>
  </w:num>
  <w:num w:numId="25">
    <w:abstractNumId w:val="32"/>
  </w:num>
  <w:num w:numId="26">
    <w:abstractNumId w:val="31"/>
  </w:num>
  <w:num w:numId="27">
    <w:abstractNumId w:val="37"/>
  </w:num>
  <w:num w:numId="28">
    <w:abstractNumId w:val="8"/>
  </w:num>
  <w:num w:numId="29">
    <w:abstractNumId w:val="15"/>
  </w:num>
  <w:num w:numId="30">
    <w:abstractNumId w:val="24"/>
  </w:num>
  <w:num w:numId="31">
    <w:abstractNumId w:val="30"/>
  </w:num>
  <w:num w:numId="32">
    <w:abstractNumId w:val="36"/>
  </w:num>
  <w:num w:numId="33">
    <w:abstractNumId w:val="13"/>
  </w:num>
  <w:num w:numId="34">
    <w:abstractNumId w:val="26"/>
  </w:num>
  <w:num w:numId="35">
    <w:abstractNumId w:val="12"/>
  </w:num>
  <w:num w:numId="36">
    <w:abstractNumId w:val="11"/>
  </w:num>
  <w:num w:numId="37">
    <w:abstractNumId w:val="20"/>
  </w:num>
  <w:num w:numId="38">
    <w:abstractNumId w:val="29"/>
  </w:num>
  <w:num w:numId="39">
    <w:abstractNumId w:val="2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D5"/>
    <w:rsid w:val="00010B49"/>
    <w:rsid w:val="000115FB"/>
    <w:rsid w:val="000210A0"/>
    <w:rsid w:val="00043E95"/>
    <w:rsid w:val="00046CBC"/>
    <w:rsid w:val="00051DC3"/>
    <w:rsid w:val="00053D1C"/>
    <w:rsid w:val="0006154E"/>
    <w:rsid w:val="00072700"/>
    <w:rsid w:val="00091D72"/>
    <w:rsid w:val="00095FD5"/>
    <w:rsid w:val="00101ACF"/>
    <w:rsid w:val="00105097"/>
    <w:rsid w:val="00107914"/>
    <w:rsid w:val="00114532"/>
    <w:rsid w:val="00115990"/>
    <w:rsid w:val="00115CF5"/>
    <w:rsid w:val="00116981"/>
    <w:rsid w:val="00116B9D"/>
    <w:rsid w:val="001550EB"/>
    <w:rsid w:val="00163192"/>
    <w:rsid w:val="0017289F"/>
    <w:rsid w:val="00177A58"/>
    <w:rsid w:val="001B5663"/>
    <w:rsid w:val="001C1D3F"/>
    <w:rsid w:val="001C7D4E"/>
    <w:rsid w:val="001D27AE"/>
    <w:rsid w:val="001D6C7A"/>
    <w:rsid w:val="001E068C"/>
    <w:rsid w:val="001E43D2"/>
    <w:rsid w:val="002064E7"/>
    <w:rsid w:val="00216B86"/>
    <w:rsid w:val="00234872"/>
    <w:rsid w:val="00236F66"/>
    <w:rsid w:val="00253959"/>
    <w:rsid w:val="0027160F"/>
    <w:rsid w:val="002736FE"/>
    <w:rsid w:val="00273EFC"/>
    <w:rsid w:val="0027409E"/>
    <w:rsid w:val="00275476"/>
    <w:rsid w:val="00281D94"/>
    <w:rsid w:val="00283EF7"/>
    <w:rsid w:val="002A6540"/>
    <w:rsid w:val="002B167F"/>
    <w:rsid w:val="002B4437"/>
    <w:rsid w:val="002B5469"/>
    <w:rsid w:val="002E59D5"/>
    <w:rsid w:val="002F1084"/>
    <w:rsid w:val="003064B7"/>
    <w:rsid w:val="00320425"/>
    <w:rsid w:val="00322CA4"/>
    <w:rsid w:val="00324436"/>
    <w:rsid w:val="003334A7"/>
    <w:rsid w:val="003345F5"/>
    <w:rsid w:val="0033680B"/>
    <w:rsid w:val="00337EAB"/>
    <w:rsid w:val="0036000B"/>
    <w:rsid w:val="00360340"/>
    <w:rsid w:val="003656D3"/>
    <w:rsid w:val="00384A24"/>
    <w:rsid w:val="003A6C4E"/>
    <w:rsid w:val="003B6BB3"/>
    <w:rsid w:val="003C4002"/>
    <w:rsid w:val="003C7F43"/>
    <w:rsid w:val="003D0537"/>
    <w:rsid w:val="003D5842"/>
    <w:rsid w:val="003E2A24"/>
    <w:rsid w:val="003E3794"/>
    <w:rsid w:val="003E4594"/>
    <w:rsid w:val="003F0759"/>
    <w:rsid w:val="004150BD"/>
    <w:rsid w:val="0043073C"/>
    <w:rsid w:val="0043142D"/>
    <w:rsid w:val="0043419A"/>
    <w:rsid w:val="00447C4D"/>
    <w:rsid w:val="004563D8"/>
    <w:rsid w:val="00460A3F"/>
    <w:rsid w:val="004627F3"/>
    <w:rsid w:val="00486AAF"/>
    <w:rsid w:val="00492F43"/>
    <w:rsid w:val="004A5617"/>
    <w:rsid w:val="004C69EE"/>
    <w:rsid w:val="004D367F"/>
    <w:rsid w:val="004D37D8"/>
    <w:rsid w:val="004E0AC6"/>
    <w:rsid w:val="004E0D1F"/>
    <w:rsid w:val="004E5B95"/>
    <w:rsid w:val="004F0501"/>
    <w:rsid w:val="004F0853"/>
    <w:rsid w:val="004F2BDB"/>
    <w:rsid w:val="004F2FB2"/>
    <w:rsid w:val="004F383D"/>
    <w:rsid w:val="004F5CCB"/>
    <w:rsid w:val="004F6614"/>
    <w:rsid w:val="004F6E55"/>
    <w:rsid w:val="005203CE"/>
    <w:rsid w:val="0052283A"/>
    <w:rsid w:val="00524CA2"/>
    <w:rsid w:val="00534A97"/>
    <w:rsid w:val="00540337"/>
    <w:rsid w:val="005568FB"/>
    <w:rsid w:val="005641B8"/>
    <w:rsid w:val="005652A7"/>
    <w:rsid w:val="005739C7"/>
    <w:rsid w:val="0059557E"/>
    <w:rsid w:val="005958DF"/>
    <w:rsid w:val="00596B00"/>
    <w:rsid w:val="00597656"/>
    <w:rsid w:val="005A5E84"/>
    <w:rsid w:val="005B67FF"/>
    <w:rsid w:val="005D0746"/>
    <w:rsid w:val="005D5C5F"/>
    <w:rsid w:val="005E7973"/>
    <w:rsid w:val="005F465E"/>
    <w:rsid w:val="005F4904"/>
    <w:rsid w:val="00604134"/>
    <w:rsid w:val="00612E7A"/>
    <w:rsid w:val="00623DCE"/>
    <w:rsid w:val="00624D4A"/>
    <w:rsid w:val="00625F52"/>
    <w:rsid w:val="00635FD5"/>
    <w:rsid w:val="00643E43"/>
    <w:rsid w:val="00645047"/>
    <w:rsid w:val="00657600"/>
    <w:rsid w:val="00657A9A"/>
    <w:rsid w:val="00662766"/>
    <w:rsid w:val="00683610"/>
    <w:rsid w:val="00690988"/>
    <w:rsid w:val="006A1DA8"/>
    <w:rsid w:val="006C120D"/>
    <w:rsid w:val="006C1991"/>
    <w:rsid w:val="006F458B"/>
    <w:rsid w:val="00704AD6"/>
    <w:rsid w:val="007069BA"/>
    <w:rsid w:val="00720CA4"/>
    <w:rsid w:val="00722BDA"/>
    <w:rsid w:val="00726431"/>
    <w:rsid w:val="00732D20"/>
    <w:rsid w:val="0074254E"/>
    <w:rsid w:val="00757C65"/>
    <w:rsid w:val="00765608"/>
    <w:rsid w:val="00767030"/>
    <w:rsid w:val="00790F84"/>
    <w:rsid w:val="00794372"/>
    <w:rsid w:val="007A32AB"/>
    <w:rsid w:val="007B7F76"/>
    <w:rsid w:val="007E0D29"/>
    <w:rsid w:val="007F64DF"/>
    <w:rsid w:val="007F7024"/>
    <w:rsid w:val="008026A9"/>
    <w:rsid w:val="00805271"/>
    <w:rsid w:val="008119CE"/>
    <w:rsid w:val="008171B0"/>
    <w:rsid w:val="00821908"/>
    <w:rsid w:val="008253BA"/>
    <w:rsid w:val="00834590"/>
    <w:rsid w:val="00836B7B"/>
    <w:rsid w:val="008406B8"/>
    <w:rsid w:val="0084131C"/>
    <w:rsid w:val="00844DC6"/>
    <w:rsid w:val="00850199"/>
    <w:rsid w:val="00855533"/>
    <w:rsid w:val="00864F9F"/>
    <w:rsid w:val="00874C44"/>
    <w:rsid w:val="00877529"/>
    <w:rsid w:val="00885F01"/>
    <w:rsid w:val="00891E85"/>
    <w:rsid w:val="008A7F6D"/>
    <w:rsid w:val="008C16A4"/>
    <w:rsid w:val="008C7A49"/>
    <w:rsid w:val="008E1C7F"/>
    <w:rsid w:val="008E21EF"/>
    <w:rsid w:val="008E5B50"/>
    <w:rsid w:val="008E5DC3"/>
    <w:rsid w:val="008F239B"/>
    <w:rsid w:val="00901C15"/>
    <w:rsid w:val="009044EC"/>
    <w:rsid w:val="009049D9"/>
    <w:rsid w:val="009155D6"/>
    <w:rsid w:val="00915C91"/>
    <w:rsid w:val="00927A0F"/>
    <w:rsid w:val="00931924"/>
    <w:rsid w:val="00946BE9"/>
    <w:rsid w:val="00964656"/>
    <w:rsid w:val="00986412"/>
    <w:rsid w:val="0099427E"/>
    <w:rsid w:val="00996148"/>
    <w:rsid w:val="0099674A"/>
    <w:rsid w:val="00996BC2"/>
    <w:rsid w:val="009B0C6A"/>
    <w:rsid w:val="009B2906"/>
    <w:rsid w:val="009B5292"/>
    <w:rsid w:val="009E0076"/>
    <w:rsid w:val="009E283E"/>
    <w:rsid w:val="009E4F65"/>
    <w:rsid w:val="009E6C58"/>
    <w:rsid w:val="009F0A0E"/>
    <w:rsid w:val="009F268C"/>
    <w:rsid w:val="00A01704"/>
    <w:rsid w:val="00A02424"/>
    <w:rsid w:val="00A10171"/>
    <w:rsid w:val="00A40AB2"/>
    <w:rsid w:val="00A4487D"/>
    <w:rsid w:val="00A52DE3"/>
    <w:rsid w:val="00A55262"/>
    <w:rsid w:val="00A719F7"/>
    <w:rsid w:val="00A846F3"/>
    <w:rsid w:val="00A8700B"/>
    <w:rsid w:val="00A90D87"/>
    <w:rsid w:val="00AB0822"/>
    <w:rsid w:val="00AB185A"/>
    <w:rsid w:val="00AB18D5"/>
    <w:rsid w:val="00AB2EB1"/>
    <w:rsid w:val="00AB3007"/>
    <w:rsid w:val="00AC12CC"/>
    <w:rsid w:val="00AC314F"/>
    <w:rsid w:val="00AD0AB7"/>
    <w:rsid w:val="00AD270B"/>
    <w:rsid w:val="00AD690A"/>
    <w:rsid w:val="00AF70B4"/>
    <w:rsid w:val="00B0311A"/>
    <w:rsid w:val="00B17E99"/>
    <w:rsid w:val="00B37FD9"/>
    <w:rsid w:val="00B46A23"/>
    <w:rsid w:val="00B51105"/>
    <w:rsid w:val="00B54577"/>
    <w:rsid w:val="00B576E1"/>
    <w:rsid w:val="00B72247"/>
    <w:rsid w:val="00B740E0"/>
    <w:rsid w:val="00BA0AEC"/>
    <w:rsid w:val="00BB4CCC"/>
    <w:rsid w:val="00BB63D3"/>
    <w:rsid w:val="00BC1DC9"/>
    <w:rsid w:val="00BC6FA9"/>
    <w:rsid w:val="00BE3CFF"/>
    <w:rsid w:val="00BF1E40"/>
    <w:rsid w:val="00C01851"/>
    <w:rsid w:val="00C31606"/>
    <w:rsid w:val="00C31750"/>
    <w:rsid w:val="00C32100"/>
    <w:rsid w:val="00C329FB"/>
    <w:rsid w:val="00C455BB"/>
    <w:rsid w:val="00C54C38"/>
    <w:rsid w:val="00C5500E"/>
    <w:rsid w:val="00C569EE"/>
    <w:rsid w:val="00C818E0"/>
    <w:rsid w:val="00CA08FF"/>
    <w:rsid w:val="00CB13FB"/>
    <w:rsid w:val="00CC5209"/>
    <w:rsid w:val="00CC6AE5"/>
    <w:rsid w:val="00CC7D93"/>
    <w:rsid w:val="00CC7EFE"/>
    <w:rsid w:val="00CD1495"/>
    <w:rsid w:val="00CF3D81"/>
    <w:rsid w:val="00D14DEB"/>
    <w:rsid w:val="00D15476"/>
    <w:rsid w:val="00D177B4"/>
    <w:rsid w:val="00D20F9F"/>
    <w:rsid w:val="00D215A9"/>
    <w:rsid w:val="00D2611D"/>
    <w:rsid w:val="00D43657"/>
    <w:rsid w:val="00D512B5"/>
    <w:rsid w:val="00D61AAF"/>
    <w:rsid w:val="00D6294C"/>
    <w:rsid w:val="00D6477C"/>
    <w:rsid w:val="00D65EFD"/>
    <w:rsid w:val="00D74783"/>
    <w:rsid w:val="00D76114"/>
    <w:rsid w:val="00D80397"/>
    <w:rsid w:val="00D944D9"/>
    <w:rsid w:val="00DB2C28"/>
    <w:rsid w:val="00DB3DBF"/>
    <w:rsid w:val="00DB53DC"/>
    <w:rsid w:val="00DB6454"/>
    <w:rsid w:val="00DC28B1"/>
    <w:rsid w:val="00DE38C3"/>
    <w:rsid w:val="00DE45FA"/>
    <w:rsid w:val="00DE575E"/>
    <w:rsid w:val="00DE6EEE"/>
    <w:rsid w:val="00E106D3"/>
    <w:rsid w:val="00E30931"/>
    <w:rsid w:val="00E35327"/>
    <w:rsid w:val="00E45276"/>
    <w:rsid w:val="00E45423"/>
    <w:rsid w:val="00E75473"/>
    <w:rsid w:val="00E8071B"/>
    <w:rsid w:val="00E82D0D"/>
    <w:rsid w:val="00E84BA3"/>
    <w:rsid w:val="00E877F9"/>
    <w:rsid w:val="00E91858"/>
    <w:rsid w:val="00E94C34"/>
    <w:rsid w:val="00E960EF"/>
    <w:rsid w:val="00EA2EBF"/>
    <w:rsid w:val="00EA3D81"/>
    <w:rsid w:val="00EB6A42"/>
    <w:rsid w:val="00EC0D61"/>
    <w:rsid w:val="00EC250F"/>
    <w:rsid w:val="00EC33AB"/>
    <w:rsid w:val="00EC39B3"/>
    <w:rsid w:val="00EC456A"/>
    <w:rsid w:val="00EC7603"/>
    <w:rsid w:val="00ED11B0"/>
    <w:rsid w:val="00ED7D1B"/>
    <w:rsid w:val="00EE096D"/>
    <w:rsid w:val="00EE11C4"/>
    <w:rsid w:val="00EF2610"/>
    <w:rsid w:val="00EF4014"/>
    <w:rsid w:val="00EF6F9E"/>
    <w:rsid w:val="00EF7293"/>
    <w:rsid w:val="00F31347"/>
    <w:rsid w:val="00F31AA0"/>
    <w:rsid w:val="00F63AE7"/>
    <w:rsid w:val="00F676D8"/>
    <w:rsid w:val="00F67CD0"/>
    <w:rsid w:val="00F77E17"/>
    <w:rsid w:val="00F77EA7"/>
    <w:rsid w:val="00F836D6"/>
    <w:rsid w:val="00F838CF"/>
    <w:rsid w:val="00F97FEB"/>
    <w:rsid w:val="00FA6099"/>
    <w:rsid w:val="00FA7952"/>
    <w:rsid w:val="00FB2793"/>
    <w:rsid w:val="00FB3B1E"/>
    <w:rsid w:val="00FB425D"/>
    <w:rsid w:val="00FB4CA6"/>
    <w:rsid w:val="00FB6D58"/>
    <w:rsid w:val="00FC0EAE"/>
    <w:rsid w:val="00FC43D0"/>
    <w:rsid w:val="00FC4502"/>
    <w:rsid w:val="00FC49D5"/>
    <w:rsid w:val="00FE1E1A"/>
    <w:rsid w:val="00FE5AA4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FD16F"/>
  <w15:chartTrackingRefBased/>
  <w15:docId w15:val="{76845165-9B2F-471F-A5EA-A258BC92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095FD5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9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095FD5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095F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5FD5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rsid w:val="009E4F65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ru-RU"/>
    </w:rPr>
  </w:style>
  <w:style w:type="character" w:customStyle="1" w:styleId="ab">
    <w:name w:val="Основной текст Знак"/>
    <w:link w:val="aa"/>
    <w:rsid w:val="009E4F65"/>
    <w:rPr>
      <w:rFonts w:ascii="Tahoma" w:eastAsia="Times New Roman" w:hAnsi="Tahoma" w:cs="Tahoma"/>
      <w:szCs w:val="24"/>
    </w:rPr>
  </w:style>
  <w:style w:type="character" w:styleId="ac">
    <w:name w:val="Strong"/>
    <w:qFormat/>
    <w:rsid w:val="009E4F65"/>
    <w:rPr>
      <w:b/>
      <w:bCs/>
    </w:rPr>
  </w:style>
  <w:style w:type="character" w:customStyle="1" w:styleId="ad">
    <w:name w:val="a"/>
    <w:rsid w:val="009E4F65"/>
    <w:rPr>
      <w:i/>
      <w:iCs/>
      <w:color w:val="808080"/>
    </w:rPr>
  </w:style>
  <w:style w:type="table" w:styleId="ae">
    <w:name w:val="Table Grid"/>
    <w:basedOn w:val="a1"/>
    <w:uiPriority w:val="59"/>
    <w:rsid w:val="00C56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84131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enamebel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7works.ru" TargetMode="External"/><Relationship Id="rId2" Type="http://schemas.openxmlformats.org/officeDocument/2006/relationships/image" Target="http://7works.ru/wp-content/uploads/2016/04/cropped-b7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7works.ru" TargetMode="External"/><Relationship Id="rId2" Type="http://schemas.openxmlformats.org/officeDocument/2006/relationships/image" Target="http://7works.ru/wp-content/uploads/2016/04/cropped-b7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3A2FD-40BF-4797-A73E-0B5FB828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8606</CharactersWithSpaces>
  <SharedDoc>false</SharedDoc>
  <HLinks>
    <vt:vector size="12" baseType="variant">
      <vt:variant>
        <vt:i4>6553657</vt:i4>
      </vt:variant>
      <vt:variant>
        <vt:i4>6</vt:i4>
      </vt:variant>
      <vt:variant>
        <vt:i4>0</vt:i4>
      </vt:variant>
      <vt:variant>
        <vt:i4>5</vt:i4>
      </vt:variant>
      <vt:variant>
        <vt:lpwstr>http://solenamebel.ru/</vt:lpwstr>
      </vt:variant>
      <vt:variant>
        <vt:lpwstr/>
      </vt:variant>
      <vt:variant>
        <vt:i4>1638409</vt:i4>
      </vt:variant>
      <vt:variant>
        <vt:i4>3</vt:i4>
      </vt:variant>
      <vt:variant>
        <vt:i4>0</vt:i4>
      </vt:variant>
      <vt:variant>
        <vt:i4>5</vt:i4>
      </vt:variant>
      <vt:variant>
        <vt:lpwstr>http://mebel0403.esy.es/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cp:lastModifiedBy>Muenchen xcode</cp:lastModifiedBy>
  <cp:revision>2</cp:revision>
  <dcterms:created xsi:type="dcterms:W3CDTF">2016-04-20T17:55:00Z</dcterms:created>
  <dcterms:modified xsi:type="dcterms:W3CDTF">2016-04-20T17:55:00Z</dcterms:modified>
</cp:coreProperties>
</file>